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532FB" w14:textId="77777777" w:rsidR="000F69FB" w:rsidRPr="00C803F3" w:rsidRDefault="000F69FB">
      <w:bookmarkStart w:id="0" w:name="_GoBack"/>
      <w:bookmarkEnd w:id="0"/>
    </w:p>
    <w:bookmarkStart w:id="1" w:name="Title" w:displacedByCustomXml="next"/>
    <w:sdt>
      <w:sdtPr>
        <w:rPr>
          <w:rFonts w:eastAsiaTheme="minorEastAsia" w:cs="Arial"/>
          <w:bCs/>
          <w:lang w:eastAsia="ja-JP"/>
        </w:rPr>
        <w:alias w:val="Title"/>
        <w:tag w:val="Title"/>
        <w:id w:val="1323468504"/>
        <w:placeholder>
          <w:docPart w:val="9DD964A830314A509C9E22047762B5C6"/>
        </w:placeholder>
        <w:text w:multiLine="1"/>
      </w:sdtPr>
      <w:sdtEndPr/>
      <w:sdtContent>
        <w:p w14:paraId="1551A7B2" w14:textId="2C5ADEDB" w:rsidR="009B6F95" w:rsidRPr="00C803F3" w:rsidRDefault="00D27093" w:rsidP="009B6F95">
          <w:pPr>
            <w:pStyle w:val="Title1"/>
          </w:pPr>
          <w:r>
            <w:rPr>
              <w:rFonts w:eastAsiaTheme="minorEastAsia" w:cs="Arial"/>
              <w:bCs/>
              <w:lang w:eastAsia="ja-JP"/>
            </w:rPr>
            <w:t xml:space="preserve">Equality and Diversity in the Fire and Rescue </w:t>
          </w:r>
          <w:r w:rsidR="006F49CB">
            <w:rPr>
              <w:rFonts w:eastAsiaTheme="minorEastAsia" w:cs="Arial"/>
              <w:bCs/>
              <w:lang w:eastAsia="ja-JP"/>
            </w:rPr>
            <w:t>Sector</w:t>
          </w:r>
        </w:p>
      </w:sdtContent>
    </w:sdt>
    <w:bookmarkEnd w:id="1" w:displacedByCustomXml="prev"/>
    <w:p w14:paraId="789B2057" w14:textId="77777777" w:rsidR="009B6F95" w:rsidRPr="00C803F3" w:rsidRDefault="009B6F95"/>
    <w:sdt>
      <w:sdtPr>
        <w:rPr>
          <w:rStyle w:val="Style6"/>
        </w:rPr>
        <w:alias w:val="Purpose of report"/>
        <w:tag w:val="Purpose of report"/>
        <w:id w:val="-783727919"/>
        <w:lock w:val="sdtLocked"/>
        <w:placeholder>
          <w:docPart w:val="9B10F864DA34419A8ACF7D06F4D1AAED"/>
        </w:placeholder>
      </w:sdtPr>
      <w:sdtEndPr>
        <w:rPr>
          <w:rStyle w:val="Style6"/>
        </w:rPr>
      </w:sdtEndPr>
      <w:sdtContent>
        <w:p w14:paraId="7234B126"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9036A83FFC014AF18497ED5AE872704A"/>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A7CEF45" w14:textId="071FEA0E" w:rsidR="00795C95" w:rsidRDefault="00D27093" w:rsidP="00B84F31">
          <w:pPr>
            <w:ind w:left="0" w:firstLine="0"/>
            <w:rPr>
              <w:rStyle w:val="Title3Char"/>
            </w:rPr>
          </w:pPr>
          <w:r>
            <w:rPr>
              <w:rStyle w:val="Title3Char"/>
            </w:rPr>
            <w:t>For information.</w:t>
          </w:r>
        </w:p>
      </w:sdtContent>
    </w:sdt>
    <w:p w14:paraId="55F41CA1" w14:textId="77777777" w:rsidR="009B6F95" w:rsidRPr="00C803F3" w:rsidRDefault="009B6F95" w:rsidP="00B84F31">
      <w:pPr>
        <w:ind w:left="0" w:firstLine="0"/>
      </w:pPr>
    </w:p>
    <w:sdt>
      <w:sdtPr>
        <w:rPr>
          <w:rStyle w:val="Style6"/>
        </w:rPr>
        <w:id w:val="911819474"/>
        <w:lock w:val="sdtLocked"/>
        <w:placeholder>
          <w:docPart w:val="C68B1C57E6144A11ABFB18360576B957"/>
        </w:placeholder>
      </w:sdtPr>
      <w:sdtEndPr>
        <w:rPr>
          <w:rStyle w:val="Style6"/>
        </w:rPr>
      </w:sdtEndPr>
      <w:sdtContent>
        <w:p w14:paraId="10FB4247" w14:textId="77777777" w:rsidR="009B6F95" w:rsidRPr="00A627DD" w:rsidRDefault="009B6F95" w:rsidP="00B84F31">
          <w:pPr>
            <w:ind w:left="0" w:firstLine="0"/>
          </w:pPr>
          <w:r w:rsidRPr="00C803F3">
            <w:rPr>
              <w:rStyle w:val="Style6"/>
            </w:rPr>
            <w:t>Summary</w:t>
          </w:r>
        </w:p>
      </w:sdtContent>
    </w:sdt>
    <w:p w14:paraId="122A65F4" w14:textId="0AC3AC99" w:rsidR="009B6F95" w:rsidRDefault="009B5422" w:rsidP="00B84F31">
      <w:pPr>
        <w:pStyle w:val="Title3"/>
        <w:ind w:left="0" w:firstLine="0"/>
      </w:pPr>
      <w:r>
        <w:t xml:space="preserve">The report outlines </w:t>
      </w:r>
      <w:r w:rsidR="00723B4D">
        <w:t xml:space="preserve">the work delivered to date and proposed next steps for the LGA’s Fire Diversity and Inclusion Champions Network. </w:t>
      </w:r>
    </w:p>
    <w:p w14:paraId="7F95F20A" w14:textId="77777777" w:rsidR="009B6F95" w:rsidRDefault="009B6F95" w:rsidP="00B84F31">
      <w:pPr>
        <w:pStyle w:val="Title3"/>
      </w:pPr>
    </w:p>
    <w:p w14:paraId="367376E0" w14:textId="77777777" w:rsidR="009B6F95" w:rsidRDefault="00C803F3" w:rsidP="00B84F31">
      <w:pPr>
        <w:pStyle w:val="Title3"/>
      </w:pPr>
      <w:r w:rsidRPr="00C803F3">
        <w:rPr>
          <w:noProof/>
          <w:lang w:val="en-US"/>
        </w:rPr>
        <mc:AlternateContent>
          <mc:Choice Requires="wps">
            <w:drawing>
              <wp:anchor distT="0" distB="0" distL="114300" distR="114300" simplePos="0" relativeHeight="251658240"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8182D1" w14:textId="77777777" w:rsidR="0080332A" w:rsidRDefault="0080332A"/>
                          <w:sdt>
                            <w:sdtPr>
                              <w:rPr>
                                <w:rStyle w:val="Style6"/>
                              </w:rPr>
                              <w:alias w:val="Recommendations"/>
                              <w:tag w:val="Recommendations"/>
                              <w:id w:val="-1634171231"/>
                              <w:placeholder>
                                <w:docPart w:val="D3BC9C5BF47C49BDBC5F1EDE448D8F1F"/>
                              </w:placeholder>
                            </w:sdtPr>
                            <w:sdtEndPr>
                              <w:rPr>
                                <w:rStyle w:val="Style6"/>
                              </w:rPr>
                            </w:sdtEndPr>
                            <w:sdtContent>
                              <w:p w14:paraId="09846937" w14:textId="77777777" w:rsidR="0080332A" w:rsidRPr="00A627DD" w:rsidRDefault="0080332A" w:rsidP="00B84F31">
                                <w:pPr>
                                  <w:ind w:left="0" w:firstLine="0"/>
                                </w:pPr>
                                <w:r w:rsidRPr="00C803F3">
                                  <w:rPr>
                                    <w:rStyle w:val="Style6"/>
                                  </w:rPr>
                                  <w:t>Recommendation</w:t>
                                </w:r>
                              </w:p>
                            </w:sdtContent>
                          </w:sdt>
                          <w:p w14:paraId="37C52764" w14:textId="77714B88" w:rsidR="0080332A" w:rsidRDefault="0080332A" w:rsidP="00B84F31">
                            <w:pPr>
                              <w:pStyle w:val="Title3"/>
                              <w:ind w:left="0" w:firstLine="0"/>
                            </w:pPr>
                            <w:r>
                              <w:t>That members of the Committee note the report.</w:t>
                            </w:r>
                          </w:p>
                          <w:p w14:paraId="2184FAF3" w14:textId="4BCEC440" w:rsidR="0080332A" w:rsidRPr="00A627DD" w:rsidRDefault="00CD1C0F" w:rsidP="00B84F31">
                            <w:pPr>
                              <w:ind w:left="0" w:firstLine="0"/>
                            </w:pPr>
                            <w:sdt>
                              <w:sdtPr>
                                <w:rPr>
                                  <w:rStyle w:val="Style6"/>
                                </w:rPr>
                                <w:alias w:val="Action/s"/>
                                <w:tag w:val="Action/s"/>
                                <w:id w:val="450136090"/>
                                <w:placeholder>
                                  <w:docPart w:val="44A00C4D425D4307958B5CCC79CDCCFB"/>
                                </w:placeholder>
                              </w:sdtPr>
                              <w:sdtEndPr>
                                <w:rPr>
                                  <w:rStyle w:val="Style6"/>
                                </w:rPr>
                              </w:sdtEndPr>
                              <w:sdtContent>
                                <w:r w:rsidR="0080332A" w:rsidRPr="00C803F3">
                                  <w:rPr>
                                    <w:rStyle w:val="Style6"/>
                                  </w:rPr>
                                  <w:t>Actions</w:t>
                                </w:r>
                              </w:sdtContent>
                            </w:sdt>
                          </w:p>
                          <w:p w14:paraId="059C0B08" w14:textId="77777777" w:rsidR="0080332A" w:rsidRPr="00B84F31" w:rsidRDefault="0080332A" w:rsidP="00B84F31">
                            <w:pPr>
                              <w:pStyle w:val="Title3"/>
                              <w:ind w:left="0" w:firstLine="0"/>
                            </w:pPr>
                            <w:r>
                              <w:t>Officers to continue to provide updates to members.</w:t>
                            </w:r>
                          </w:p>
                          <w:p w14:paraId="4E5FE1B6" w14:textId="77777777" w:rsidR="0080332A" w:rsidRDefault="008033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3E8182D1" w14:textId="77777777" w:rsidR="0080332A" w:rsidRDefault="0080332A"/>
                    <w:sdt>
                      <w:sdtPr>
                        <w:rPr>
                          <w:rStyle w:val="Style6"/>
                        </w:rPr>
                        <w:alias w:val="Recommendations"/>
                        <w:tag w:val="Recommendations"/>
                        <w:id w:val="-1634171231"/>
                        <w:placeholder>
                          <w:docPart w:val="D3BC9C5BF47C49BDBC5F1EDE448D8F1F"/>
                        </w:placeholder>
                      </w:sdtPr>
                      <w:sdtEndPr>
                        <w:rPr>
                          <w:rStyle w:val="Style6"/>
                        </w:rPr>
                      </w:sdtEndPr>
                      <w:sdtContent>
                        <w:p w14:paraId="09846937" w14:textId="77777777" w:rsidR="0080332A" w:rsidRPr="00A627DD" w:rsidRDefault="0080332A" w:rsidP="00B84F31">
                          <w:pPr>
                            <w:ind w:left="0" w:firstLine="0"/>
                          </w:pPr>
                          <w:r w:rsidRPr="00C803F3">
                            <w:rPr>
                              <w:rStyle w:val="Style6"/>
                            </w:rPr>
                            <w:t>Recommendation</w:t>
                          </w:r>
                        </w:p>
                      </w:sdtContent>
                    </w:sdt>
                    <w:p w14:paraId="37C52764" w14:textId="77714B88" w:rsidR="0080332A" w:rsidRDefault="0080332A" w:rsidP="00B84F31">
                      <w:pPr>
                        <w:pStyle w:val="Title3"/>
                        <w:ind w:left="0" w:firstLine="0"/>
                      </w:pPr>
                      <w:r>
                        <w:t>That members of the Committee note the report.</w:t>
                      </w:r>
                    </w:p>
                    <w:p w14:paraId="2184FAF3" w14:textId="4BCEC440" w:rsidR="0080332A" w:rsidRPr="00A627DD" w:rsidRDefault="00CD1C0F" w:rsidP="00B84F31">
                      <w:pPr>
                        <w:ind w:left="0" w:firstLine="0"/>
                      </w:pPr>
                      <w:sdt>
                        <w:sdtPr>
                          <w:rPr>
                            <w:rStyle w:val="Style6"/>
                          </w:rPr>
                          <w:alias w:val="Action/s"/>
                          <w:tag w:val="Action/s"/>
                          <w:id w:val="450136090"/>
                          <w:placeholder>
                            <w:docPart w:val="44A00C4D425D4307958B5CCC79CDCCFB"/>
                          </w:placeholder>
                        </w:sdtPr>
                        <w:sdtEndPr>
                          <w:rPr>
                            <w:rStyle w:val="Style6"/>
                          </w:rPr>
                        </w:sdtEndPr>
                        <w:sdtContent>
                          <w:r w:rsidR="0080332A" w:rsidRPr="00C803F3">
                            <w:rPr>
                              <w:rStyle w:val="Style6"/>
                            </w:rPr>
                            <w:t>Actions</w:t>
                          </w:r>
                        </w:sdtContent>
                      </w:sdt>
                    </w:p>
                    <w:p w14:paraId="059C0B08" w14:textId="77777777" w:rsidR="0080332A" w:rsidRPr="00B84F31" w:rsidRDefault="0080332A" w:rsidP="00B84F31">
                      <w:pPr>
                        <w:pStyle w:val="Title3"/>
                        <w:ind w:left="0" w:firstLine="0"/>
                      </w:pPr>
                      <w:r>
                        <w:t>Officers to continue to provide updates to members.</w:t>
                      </w:r>
                    </w:p>
                    <w:p w14:paraId="4E5FE1B6" w14:textId="77777777" w:rsidR="0080332A" w:rsidRDefault="0080332A"/>
                  </w:txbxContent>
                </v:textbox>
                <w10:wrap anchorx="margin"/>
              </v:shape>
            </w:pict>
          </mc:Fallback>
        </mc:AlternateContent>
      </w:r>
    </w:p>
    <w:p w14:paraId="4F62D89C" w14:textId="77777777" w:rsidR="009B6F95" w:rsidRDefault="009B6F95" w:rsidP="00B84F31">
      <w:pPr>
        <w:pStyle w:val="Title3"/>
      </w:pPr>
    </w:p>
    <w:p w14:paraId="1E1CBC2E" w14:textId="77777777" w:rsidR="009B6F95" w:rsidRDefault="009B6F95" w:rsidP="00B84F31">
      <w:pPr>
        <w:pStyle w:val="Title3"/>
      </w:pPr>
    </w:p>
    <w:p w14:paraId="4F6BEC94" w14:textId="77777777" w:rsidR="009B6F95" w:rsidRDefault="009B6F95" w:rsidP="00B84F31">
      <w:pPr>
        <w:pStyle w:val="Title3"/>
      </w:pPr>
    </w:p>
    <w:p w14:paraId="7A5FC89F" w14:textId="77777777" w:rsidR="009B6F95" w:rsidRDefault="009B6F95" w:rsidP="00B84F31">
      <w:pPr>
        <w:pStyle w:val="Title3"/>
      </w:pPr>
    </w:p>
    <w:p w14:paraId="47A07A51" w14:textId="77777777" w:rsidR="009B6F95" w:rsidRDefault="009B6F95" w:rsidP="00B84F31">
      <w:pPr>
        <w:pStyle w:val="Title3"/>
      </w:pPr>
    </w:p>
    <w:p w14:paraId="72814752" w14:textId="77777777" w:rsidR="009B6F95" w:rsidRDefault="009B6F95" w:rsidP="00B84F31">
      <w:pPr>
        <w:pStyle w:val="Title3"/>
      </w:pPr>
    </w:p>
    <w:p w14:paraId="649A0315" w14:textId="77777777" w:rsidR="009B6F95" w:rsidRDefault="009B6F95" w:rsidP="00B84F31">
      <w:pPr>
        <w:pStyle w:val="Title3"/>
      </w:pPr>
    </w:p>
    <w:p w14:paraId="037524DC" w14:textId="77777777" w:rsidR="009B6F95" w:rsidRDefault="009B6F95" w:rsidP="00B84F31">
      <w:pPr>
        <w:pStyle w:val="Title3"/>
      </w:pPr>
    </w:p>
    <w:p w14:paraId="4013B26F" w14:textId="77777777" w:rsidR="009B6F95" w:rsidRDefault="009B6F95" w:rsidP="00B84F31">
      <w:pPr>
        <w:pStyle w:val="Title3"/>
      </w:pPr>
    </w:p>
    <w:p w14:paraId="4EB13419" w14:textId="5323BEEA" w:rsidR="009B6F95" w:rsidRPr="00C803F3" w:rsidRDefault="00CD1C0F" w:rsidP="000F69FB">
      <w:sdt>
        <w:sdtPr>
          <w:rPr>
            <w:rStyle w:val="Style2"/>
          </w:rPr>
          <w:id w:val="-1751574325"/>
          <w:lock w:val="contentLocked"/>
          <w:placeholder>
            <w:docPart w:val="851EA5A3CFDA42678603A4D7C5A6D8FF"/>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A6F478D73BFA492695042CF311D6EFC6"/>
          </w:placeholder>
          <w:text w:multiLine="1"/>
        </w:sdtPr>
        <w:sdtEndPr/>
        <w:sdtContent>
          <w:r w:rsidR="00D27093">
            <w:t>Rachael Aldridge</w:t>
          </w:r>
        </w:sdtContent>
      </w:sdt>
    </w:p>
    <w:p w14:paraId="7F2892DF" w14:textId="72B0A798" w:rsidR="009B6F95" w:rsidRDefault="00CD1C0F" w:rsidP="000F69FB">
      <w:sdt>
        <w:sdtPr>
          <w:rPr>
            <w:rStyle w:val="Style2"/>
          </w:rPr>
          <w:id w:val="1940027828"/>
          <w:lock w:val="contentLocked"/>
          <w:placeholder>
            <w:docPart w:val="D0B946FFC24643AEBA9F1A437EF01C22"/>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658D5E536CD348DE9A3232BAC8838611"/>
          </w:placeholder>
          <w:text w:multiLine="1"/>
        </w:sdtPr>
        <w:sdtEndPr/>
        <w:sdtContent>
          <w:r w:rsidR="00D27093">
            <w:t>Policy Adviser</w:t>
          </w:r>
        </w:sdtContent>
      </w:sdt>
    </w:p>
    <w:p w14:paraId="52977583" w14:textId="22CB3DD3" w:rsidR="009B6F95" w:rsidRDefault="00CD1C0F" w:rsidP="000F69FB">
      <w:sdt>
        <w:sdtPr>
          <w:rPr>
            <w:rStyle w:val="Style2"/>
          </w:rPr>
          <w:id w:val="1040625228"/>
          <w:lock w:val="contentLocked"/>
          <w:placeholder>
            <w:docPart w:val="DBDDC7DF53F444E68A3BBAA329D2885E"/>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773DA92E9152446FB841F39B3BF3C2DE"/>
          </w:placeholder>
          <w:text w:multiLine="1"/>
        </w:sdtPr>
        <w:sdtEndPr/>
        <w:sdtContent>
          <w:r w:rsidR="00D27093">
            <w:t>020 7664 3370</w:t>
          </w:r>
        </w:sdtContent>
      </w:sdt>
      <w:r w:rsidR="009B6F95" w:rsidRPr="00B5377C">
        <w:t xml:space="preserve"> </w:t>
      </w:r>
    </w:p>
    <w:p w14:paraId="17841036" w14:textId="601263C5" w:rsidR="009B6F95" w:rsidRDefault="00CD1C0F" w:rsidP="00B84F31">
      <w:pPr>
        <w:pStyle w:val="Title3"/>
      </w:pPr>
      <w:sdt>
        <w:sdtPr>
          <w:rPr>
            <w:rStyle w:val="Style2"/>
          </w:rPr>
          <w:id w:val="614409820"/>
          <w:lock w:val="contentLocked"/>
          <w:placeholder>
            <w:docPart w:val="8F1012F07C144D9ABD42D1AA21BECEE3"/>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0BEBFCAA8759415B92A04515E9133C03"/>
          </w:placeholder>
          <w:text w:multiLine="1"/>
        </w:sdtPr>
        <w:sdtEndPr/>
        <w:sdtContent>
          <w:r w:rsidR="00D27093">
            <w:t>Rachael.Aldridge@local.gov.uk</w:t>
          </w:r>
        </w:sdtContent>
      </w:sdt>
    </w:p>
    <w:p w14:paraId="406EB77E" w14:textId="77777777" w:rsidR="009B6F95" w:rsidRPr="00E8118A" w:rsidRDefault="009B6F95" w:rsidP="00B84F31">
      <w:pPr>
        <w:pStyle w:val="Title3"/>
      </w:pPr>
    </w:p>
    <w:p w14:paraId="72822860" w14:textId="77777777" w:rsidR="009B6F95" w:rsidRPr="00C803F3" w:rsidRDefault="009B6F95" w:rsidP="00B84F31">
      <w:pPr>
        <w:pStyle w:val="Title3"/>
      </w:pPr>
      <w:r w:rsidRPr="00C803F3">
        <w:t xml:space="preserve"> </w:t>
      </w:r>
    </w:p>
    <w:p w14:paraId="0653CF48" w14:textId="77777777" w:rsidR="009B6F95" w:rsidRPr="00C803F3" w:rsidRDefault="009B6F95"/>
    <w:p w14:paraId="5843BFEB" w14:textId="19E4ABFC" w:rsidR="009B6F95" w:rsidRDefault="009B6F95"/>
    <w:p w14:paraId="74A69964" w14:textId="77777777" w:rsidR="0012133C" w:rsidRPr="00C803F3" w:rsidRDefault="0012133C"/>
    <w:p w14:paraId="6F5C37C3" w14:textId="182BA855" w:rsidR="00C803F3" w:rsidRDefault="000F69FB" w:rsidP="000F69FB">
      <w:pPr>
        <w:pStyle w:val="Title1"/>
      </w:pPr>
      <w:r>
        <w:fldChar w:fldCharType="begin"/>
      </w:r>
      <w:r>
        <w:instrText xml:space="preserve"> REF  Title \h \*MERGEFORMAT </w:instrText>
      </w:r>
      <w:r>
        <w:fldChar w:fldCharType="separate"/>
      </w:r>
      <w:sdt>
        <w:sdtPr>
          <w:rPr>
            <w:rFonts w:eastAsiaTheme="minorEastAsia" w:cs="Arial"/>
            <w:bCs/>
            <w:lang w:eastAsia="ja-JP"/>
          </w:rPr>
          <w:alias w:val="Title"/>
          <w:tag w:val="Title"/>
          <w:id w:val="1136144513"/>
          <w:placeholder>
            <w:docPart w:val="4D958B1B10044A7E8578BCDCADFF9AA9"/>
          </w:placeholder>
          <w:text w:multiLine="1"/>
        </w:sdtPr>
        <w:sdtEndPr/>
        <w:sdtContent>
          <w:r w:rsidR="00D27093">
            <w:rPr>
              <w:rFonts w:eastAsiaTheme="minorEastAsia" w:cs="Arial"/>
              <w:bCs/>
              <w:lang w:eastAsia="ja-JP"/>
            </w:rPr>
            <w:t>Equality and Diversity in the Fire and Rescue Se</w:t>
          </w:r>
          <w:r w:rsidR="006F49CB">
            <w:rPr>
              <w:rFonts w:eastAsiaTheme="minorEastAsia" w:cs="Arial"/>
              <w:bCs/>
              <w:lang w:eastAsia="ja-JP"/>
            </w:rPr>
            <w:t>ctor</w:t>
          </w:r>
        </w:sdtContent>
      </w:sdt>
      <w:r>
        <w:fldChar w:fldCharType="end"/>
      </w:r>
    </w:p>
    <w:sdt>
      <w:sdtPr>
        <w:rPr>
          <w:rStyle w:val="Style6"/>
          <w:highlight w:val="yellow"/>
        </w:rPr>
        <w:alias w:val="Issues"/>
        <w:tag w:val="Issues"/>
        <w:id w:val="-943061231"/>
        <w:placeholder>
          <w:docPart w:val="0DAE1558CCFD4242BF2112F95EF97380"/>
        </w:placeholder>
      </w:sdtPr>
      <w:sdtEndPr>
        <w:rPr>
          <w:rStyle w:val="Style6"/>
          <w:highlight w:val="none"/>
        </w:rPr>
      </w:sdtEndPr>
      <w:sdtContent>
        <w:p w14:paraId="62EFC5A0" w14:textId="7E2F9F9F" w:rsidR="00BC2EEE" w:rsidRPr="002A63D6" w:rsidRDefault="006F3C04" w:rsidP="008742DA">
          <w:pPr>
            <w:spacing w:before="240"/>
            <w:ind w:left="0" w:firstLine="0"/>
            <w:rPr>
              <w:rStyle w:val="Style6"/>
              <w:b w:val="0"/>
            </w:rPr>
          </w:pPr>
          <w:r>
            <w:rPr>
              <w:rStyle w:val="Style6"/>
            </w:rPr>
            <w:t>Background</w:t>
          </w:r>
        </w:p>
      </w:sdtContent>
    </w:sdt>
    <w:p w14:paraId="554C0C13" w14:textId="7A776EEC" w:rsidR="00E86489" w:rsidRDefault="00127D60" w:rsidP="00127D60">
      <w:pPr>
        <w:pStyle w:val="ListParagraph"/>
        <w:numPr>
          <w:ilvl w:val="0"/>
          <w:numId w:val="1"/>
        </w:numPr>
        <w:contextualSpacing w:val="0"/>
        <w:rPr>
          <w:rStyle w:val="ReportTemplate"/>
        </w:rPr>
      </w:pPr>
      <w:r>
        <w:rPr>
          <w:rStyle w:val="ReportTemplate"/>
        </w:rPr>
        <w:t>I</w:t>
      </w:r>
      <w:r w:rsidR="00F46678">
        <w:rPr>
          <w:rStyle w:val="ReportTemplate"/>
        </w:rPr>
        <w:t xml:space="preserve">mproving equality, diversity and inclusion in the fire and rescue sector </w:t>
      </w:r>
      <w:r w:rsidR="000E52B7" w:rsidRPr="000E52B7">
        <w:rPr>
          <w:rStyle w:val="ReportTemplate"/>
        </w:rPr>
        <w:t xml:space="preserve">forms a key </w:t>
      </w:r>
      <w:r w:rsidR="000C4CC1">
        <w:rPr>
          <w:rStyle w:val="ReportTemplate"/>
        </w:rPr>
        <w:t>priority</w:t>
      </w:r>
      <w:r w:rsidR="000E52B7" w:rsidRPr="000E52B7">
        <w:rPr>
          <w:rStyle w:val="ReportTemplate"/>
        </w:rPr>
        <w:t xml:space="preserve"> of the</w:t>
      </w:r>
      <w:r w:rsidR="006F49CB">
        <w:rPr>
          <w:rStyle w:val="ReportTemplate"/>
        </w:rPr>
        <w:t xml:space="preserve"> LGA</w:t>
      </w:r>
      <w:r w:rsidR="00DF5FAC">
        <w:rPr>
          <w:rStyle w:val="ReportTemplate"/>
        </w:rPr>
        <w:t>’</w:t>
      </w:r>
      <w:r w:rsidR="006F49CB">
        <w:rPr>
          <w:rStyle w:val="ReportTemplate"/>
        </w:rPr>
        <w:t>s</w:t>
      </w:r>
      <w:r w:rsidR="000E52B7" w:rsidRPr="000E52B7">
        <w:rPr>
          <w:rStyle w:val="ReportTemplate"/>
        </w:rPr>
        <w:t xml:space="preserve"> </w:t>
      </w:r>
      <w:hyperlink r:id="rId11" w:history="1">
        <w:r w:rsidR="000E52B7" w:rsidRPr="000C4CC1">
          <w:rPr>
            <w:rStyle w:val="Hyperlink"/>
          </w:rPr>
          <w:t>Fire Vision 2024</w:t>
        </w:r>
      </w:hyperlink>
      <w:r w:rsidR="000C4CC1">
        <w:rPr>
          <w:rStyle w:val="ReportTemplate"/>
        </w:rPr>
        <w:t>. In recognition that achieving</w:t>
      </w:r>
      <w:r w:rsidR="000C4CC1" w:rsidRPr="000C4CC1">
        <w:rPr>
          <w:rStyle w:val="ReportTemplate"/>
        </w:rPr>
        <w:t xml:space="preserve"> a truly diverse</w:t>
      </w:r>
      <w:r w:rsidR="000C4CC1">
        <w:rPr>
          <w:rStyle w:val="ReportTemplate"/>
        </w:rPr>
        <w:t xml:space="preserve"> </w:t>
      </w:r>
      <w:r w:rsidR="000C4CC1" w:rsidRPr="000C4CC1">
        <w:rPr>
          <w:rStyle w:val="ReportTemplate"/>
        </w:rPr>
        <w:t>workforce will take long term commitment,</w:t>
      </w:r>
      <w:r w:rsidR="000C4CC1">
        <w:rPr>
          <w:rStyle w:val="ReportTemplate"/>
        </w:rPr>
        <w:t xml:space="preserve"> </w:t>
      </w:r>
      <w:r w:rsidR="000C4CC1" w:rsidRPr="000C4CC1">
        <w:rPr>
          <w:rStyle w:val="ReportTemplate"/>
        </w:rPr>
        <w:t>innovation, and bold action to deliver change</w:t>
      </w:r>
      <w:r w:rsidR="000C4CC1">
        <w:rPr>
          <w:rStyle w:val="ReportTemplate"/>
        </w:rPr>
        <w:t xml:space="preserve">, various positive action approaches (within the bounds of the Equality Act 2010) </w:t>
      </w:r>
      <w:r w:rsidR="006F49CB">
        <w:rPr>
          <w:rStyle w:val="ReportTemplate"/>
        </w:rPr>
        <w:t xml:space="preserve">were </w:t>
      </w:r>
      <w:r w:rsidR="00C8438D">
        <w:rPr>
          <w:rStyle w:val="ReportTemplate"/>
        </w:rPr>
        <w:t>outline</w:t>
      </w:r>
      <w:r w:rsidR="00DF5FAC">
        <w:rPr>
          <w:rStyle w:val="ReportTemplate"/>
        </w:rPr>
        <w:t>d</w:t>
      </w:r>
      <w:r w:rsidR="00C8438D">
        <w:rPr>
          <w:rStyle w:val="ReportTemplate"/>
        </w:rPr>
        <w:t xml:space="preserve"> and k</w:t>
      </w:r>
      <w:r w:rsidR="00E86489">
        <w:rPr>
          <w:rStyle w:val="ReportTemplate"/>
        </w:rPr>
        <w:t>ey targets</w:t>
      </w:r>
      <w:r w:rsidR="00DF5FAC">
        <w:rPr>
          <w:rStyle w:val="ReportTemplate"/>
        </w:rPr>
        <w:t xml:space="preserve"> included in the document</w:t>
      </w:r>
      <w:r w:rsidR="00C8438D">
        <w:rPr>
          <w:rStyle w:val="ReportTemplate"/>
        </w:rPr>
        <w:t xml:space="preserve">, </w:t>
      </w:r>
      <w:r w:rsidR="002547EC">
        <w:rPr>
          <w:rStyle w:val="ReportTemplate"/>
        </w:rPr>
        <w:t>including</w:t>
      </w:r>
      <w:r w:rsidR="00C8438D">
        <w:rPr>
          <w:rStyle w:val="ReportTemplate"/>
        </w:rPr>
        <w:t>:</w:t>
      </w:r>
    </w:p>
    <w:p w14:paraId="20546F22" w14:textId="758E6BC8" w:rsidR="000C4CC1" w:rsidRDefault="00E86489" w:rsidP="00E86489">
      <w:pPr>
        <w:pStyle w:val="ListParagraph"/>
        <w:numPr>
          <w:ilvl w:val="1"/>
          <w:numId w:val="1"/>
        </w:numPr>
        <w:contextualSpacing w:val="0"/>
        <w:rPr>
          <w:rStyle w:val="ReportTemplate"/>
        </w:rPr>
      </w:pPr>
      <w:r w:rsidRPr="00E86489">
        <w:rPr>
          <w:rStyle w:val="ReportTemplate"/>
        </w:rPr>
        <w:t>by 2024/5, 30 per cent of new firefighter recruits nationally should be female; this represents a step change for the fire and rescue service and will require a cultural transformation which we are determined to achieve</w:t>
      </w:r>
    </w:p>
    <w:p w14:paraId="73C9CB0B" w14:textId="3768A6A5" w:rsidR="00E86489" w:rsidRDefault="00E86489" w:rsidP="00E86489">
      <w:pPr>
        <w:pStyle w:val="ListParagraph"/>
        <w:numPr>
          <w:ilvl w:val="1"/>
          <w:numId w:val="1"/>
        </w:numPr>
        <w:contextualSpacing w:val="0"/>
        <w:rPr>
          <w:rStyle w:val="ReportTemplate"/>
        </w:rPr>
      </w:pPr>
      <w:r w:rsidRPr="000C4CC1">
        <w:rPr>
          <w:rStyle w:val="ReportTemplate"/>
        </w:rPr>
        <w:t xml:space="preserve">in each fire and rescue service both frontline staff and staff as a whole should reflect the ethnic diversity of the </w:t>
      </w:r>
      <w:proofErr w:type="gramStart"/>
      <w:r w:rsidRPr="000C4CC1">
        <w:rPr>
          <w:rStyle w:val="ReportTemplate"/>
        </w:rPr>
        <w:t>community</w:t>
      </w:r>
      <w:proofErr w:type="gramEnd"/>
      <w:r w:rsidR="002547EC">
        <w:rPr>
          <w:rStyle w:val="ReportTemplate"/>
        </w:rPr>
        <w:t xml:space="preserve"> </w:t>
      </w:r>
      <w:r w:rsidRPr="000C4CC1">
        <w:rPr>
          <w:rStyle w:val="ReportTemplate"/>
        </w:rPr>
        <w:t>they serve</w:t>
      </w:r>
    </w:p>
    <w:p w14:paraId="1B892D78" w14:textId="06A0123E" w:rsidR="00E86489" w:rsidRDefault="00E86489" w:rsidP="00E86489">
      <w:pPr>
        <w:pStyle w:val="ListParagraph"/>
        <w:numPr>
          <w:ilvl w:val="1"/>
          <w:numId w:val="1"/>
        </w:numPr>
        <w:contextualSpacing w:val="0"/>
        <w:rPr>
          <w:rStyle w:val="ReportTemplate"/>
        </w:rPr>
      </w:pPr>
      <w:r w:rsidRPr="000C4CC1">
        <w:rPr>
          <w:rStyle w:val="ReportTemplate"/>
        </w:rPr>
        <w:t xml:space="preserve">the diversity of senior managers </w:t>
      </w:r>
      <w:r w:rsidR="002547EC" w:rsidRPr="000C4CC1">
        <w:rPr>
          <w:rStyle w:val="ReportTemplate"/>
        </w:rPr>
        <w:t>mirrors</w:t>
      </w:r>
      <w:r w:rsidRPr="000C4CC1">
        <w:rPr>
          <w:rStyle w:val="ReportTemplate"/>
        </w:rPr>
        <w:t xml:space="preserve"> these developments</w:t>
      </w:r>
    </w:p>
    <w:p w14:paraId="3ADE7300" w14:textId="11619EA5" w:rsidR="00E86489" w:rsidRDefault="00E86489" w:rsidP="00E86489">
      <w:pPr>
        <w:pStyle w:val="ListParagraph"/>
        <w:numPr>
          <w:ilvl w:val="1"/>
          <w:numId w:val="1"/>
        </w:numPr>
        <w:contextualSpacing w:val="0"/>
        <w:rPr>
          <w:rStyle w:val="ReportTemplate"/>
        </w:rPr>
      </w:pPr>
      <w:r w:rsidRPr="000C4CC1">
        <w:rPr>
          <w:rStyle w:val="ReportTemplate"/>
        </w:rPr>
        <w:t>the gender and ethnic balance in the workforce should not be eroded by poor retention (</w:t>
      </w:r>
      <w:r w:rsidR="002547EC">
        <w:rPr>
          <w:rStyle w:val="ReportTemplate"/>
        </w:rPr>
        <w:t>that is,</w:t>
      </w:r>
      <w:r w:rsidRPr="000C4CC1">
        <w:rPr>
          <w:rStyle w:val="ReportTemplate"/>
        </w:rPr>
        <w:t xml:space="preserve"> those staff five years in will not be less diverse than the cohort was when recruited)</w:t>
      </w:r>
    </w:p>
    <w:p w14:paraId="4F305637" w14:textId="103D7E6C" w:rsidR="00E86489" w:rsidRDefault="00E86489" w:rsidP="00E86489">
      <w:pPr>
        <w:pStyle w:val="ListParagraph"/>
        <w:numPr>
          <w:ilvl w:val="1"/>
          <w:numId w:val="1"/>
        </w:numPr>
        <w:contextualSpacing w:val="0"/>
        <w:rPr>
          <w:rStyle w:val="ReportTemplate"/>
        </w:rPr>
      </w:pPr>
      <w:r w:rsidRPr="000C4CC1">
        <w:rPr>
          <w:rStyle w:val="ReportTemplate"/>
        </w:rPr>
        <w:t>staff at all levels and local communities have confidence in the political and operational leadership of their service</w:t>
      </w:r>
      <w:r>
        <w:rPr>
          <w:rStyle w:val="ReportTemplate"/>
        </w:rPr>
        <w:t xml:space="preserve">. </w:t>
      </w:r>
      <w:r w:rsidRPr="000E52B7">
        <w:rPr>
          <w:rStyle w:val="ReportTemplate"/>
        </w:rPr>
        <w:t xml:space="preserve"> </w:t>
      </w:r>
    </w:p>
    <w:p w14:paraId="19817EFF" w14:textId="21BECEEE" w:rsidR="00031C43" w:rsidRDefault="00575964" w:rsidP="002547EC">
      <w:pPr>
        <w:pStyle w:val="ListParagraph"/>
        <w:numPr>
          <w:ilvl w:val="0"/>
          <w:numId w:val="1"/>
        </w:numPr>
        <w:contextualSpacing w:val="0"/>
        <w:rPr>
          <w:rStyle w:val="ReportTemplate"/>
        </w:rPr>
      </w:pPr>
      <w:r>
        <w:rPr>
          <w:rStyle w:val="ReportTemplate"/>
        </w:rPr>
        <w:t>In late 2019, t</w:t>
      </w:r>
      <w:r w:rsidRPr="00575964">
        <w:rPr>
          <w:rStyle w:val="ReportTemplate"/>
        </w:rPr>
        <w:t>he LGA</w:t>
      </w:r>
      <w:r>
        <w:rPr>
          <w:rStyle w:val="ReportTemplate"/>
        </w:rPr>
        <w:t xml:space="preserve"> established</w:t>
      </w:r>
      <w:r w:rsidRPr="00575964">
        <w:rPr>
          <w:rStyle w:val="ReportTemplate"/>
        </w:rPr>
        <w:t xml:space="preserve"> </w:t>
      </w:r>
      <w:r>
        <w:rPr>
          <w:rStyle w:val="ReportTemplate"/>
        </w:rPr>
        <w:t xml:space="preserve">the </w:t>
      </w:r>
      <w:hyperlink r:id="rId12" w:history="1">
        <w:r w:rsidRPr="00575964">
          <w:rPr>
            <w:rStyle w:val="Hyperlink"/>
          </w:rPr>
          <w:t>Fire Diversity and Inclusion Champions Network</w:t>
        </w:r>
      </w:hyperlink>
      <w:r w:rsidR="00031C43">
        <w:rPr>
          <w:rStyle w:val="ReportTemplate"/>
        </w:rPr>
        <w:t xml:space="preserve"> (the Network)</w:t>
      </w:r>
      <w:r w:rsidRPr="00575964">
        <w:rPr>
          <w:rStyle w:val="ReportTemplate"/>
        </w:rPr>
        <w:t xml:space="preserve"> to bring together elected representatives who are responsible for diversity and inclusion issues in their fire and rescue authorities</w:t>
      </w:r>
      <w:r>
        <w:rPr>
          <w:rStyle w:val="ReportTemplate"/>
        </w:rPr>
        <w:t xml:space="preserve">. </w:t>
      </w:r>
      <w:r w:rsidR="00031C43">
        <w:rPr>
          <w:rStyle w:val="ReportTemplate"/>
        </w:rPr>
        <w:t xml:space="preserve">The Network is chaired by Dr Fiona Twycross, </w:t>
      </w:r>
      <w:r w:rsidR="00031C43" w:rsidRPr="00031C43">
        <w:rPr>
          <w:rStyle w:val="ReportTemplate"/>
        </w:rPr>
        <w:t xml:space="preserve">Deputy Mayor for Fire and Resilience in London, and Vice-Chair and Diversity Champion for </w:t>
      </w:r>
      <w:r w:rsidR="00031C43">
        <w:rPr>
          <w:rStyle w:val="ReportTemplate"/>
        </w:rPr>
        <w:t>the FSMC.</w:t>
      </w:r>
      <w:r w:rsidR="00414110">
        <w:rPr>
          <w:rStyle w:val="ReportTemplate"/>
        </w:rPr>
        <w:t xml:space="preserve"> </w:t>
      </w:r>
    </w:p>
    <w:p w14:paraId="2227A9E9" w14:textId="082F18E6" w:rsidR="00575964" w:rsidRDefault="00575964" w:rsidP="00414110">
      <w:pPr>
        <w:pStyle w:val="ListParagraph"/>
        <w:numPr>
          <w:ilvl w:val="0"/>
          <w:numId w:val="1"/>
        </w:numPr>
        <w:contextualSpacing w:val="0"/>
        <w:rPr>
          <w:rStyle w:val="ReportTemplate"/>
        </w:rPr>
      </w:pPr>
      <w:r>
        <w:rPr>
          <w:rStyle w:val="ReportTemplate"/>
        </w:rPr>
        <w:t xml:space="preserve">As outlined in the </w:t>
      </w:r>
      <w:hyperlink r:id="rId13" w:history="1">
        <w:r w:rsidRPr="00575964">
          <w:rPr>
            <w:rStyle w:val="Hyperlink"/>
          </w:rPr>
          <w:t>Terms of Reference</w:t>
        </w:r>
      </w:hyperlink>
      <w:r>
        <w:rPr>
          <w:rStyle w:val="ReportTemplate"/>
        </w:rPr>
        <w:t xml:space="preserve">, the Network was designed </w:t>
      </w:r>
      <w:r w:rsidRPr="00575964">
        <w:rPr>
          <w:rStyle w:val="ReportTemplate"/>
        </w:rPr>
        <w:t>to develop skills to challenge their services to improve in this area. This includes hearing from experts about key equality and diversity issues for the fire sector, to identify barriers to greater diversity and inclusion in fire and rescue services</w:t>
      </w:r>
      <w:r w:rsidR="004B1FAC">
        <w:rPr>
          <w:rStyle w:val="ReportTemplate"/>
        </w:rPr>
        <w:t>,</w:t>
      </w:r>
      <w:r w:rsidRPr="00575964">
        <w:rPr>
          <w:rStyle w:val="ReportTemplate"/>
        </w:rPr>
        <w:t xml:space="preserve"> and to share best practice from across the country.</w:t>
      </w:r>
      <w:r w:rsidR="00414110">
        <w:rPr>
          <w:rStyle w:val="ReportTemplate"/>
        </w:rPr>
        <w:t xml:space="preserve"> The majority of FRAs have a nominated representative on the Network.</w:t>
      </w:r>
    </w:p>
    <w:p w14:paraId="0E87164A" w14:textId="4EF7E1DC" w:rsidR="004B1FAC" w:rsidRPr="004B1FAC" w:rsidRDefault="007E53DA" w:rsidP="004B1FAC">
      <w:pPr>
        <w:pStyle w:val="ListParagraph"/>
        <w:ind w:left="360"/>
        <w:contextualSpacing w:val="0"/>
        <w:rPr>
          <w:rStyle w:val="ReportTemplate"/>
          <w:i/>
          <w:iCs/>
        </w:rPr>
      </w:pPr>
      <w:r>
        <w:rPr>
          <w:rStyle w:val="ReportTemplate"/>
          <w:i/>
          <w:iCs/>
        </w:rPr>
        <w:t xml:space="preserve">FRS </w:t>
      </w:r>
      <w:r w:rsidR="001035F8">
        <w:rPr>
          <w:rStyle w:val="ReportTemplate"/>
          <w:i/>
          <w:iCs/>
        </w:rPr>
        <w:t>s</w:t>
      </w:r>
      <w:r w:rsidR="004B1FAC">
        <w:rPr>
          <w:rStyle w:val="ReportTemplate"/>
          <w:i/>
          <w:iCs/>
        </w:rPr>
        <w:t>ector responses</w:t>
      </w:r>
    </w:p>
    <w:p w14:paraId="2925C45E" w14:textId="11ED4F50" w:rsidR="00690FBB" w:rsidRDefault="00E751CD" w:rsidP="00E751CD">
      <w:pPr>
        <w:pStyle w:val="ListParagraph"/>
        <w:numPr>
          <w:ilvl w:val="0"/>
          <w:numId w:val="1"/>
        </w:numPr>
        <w:contextualSpacing w:val="0"/>
        <w:rPr>
          <w:rStyle w:val="ReportTemplate"/>
        </w:rPr>
      </w:pPr>
      <w:r>
        <w:rPr>
          <w:rStyle w:val="ReportTemplate"/>
        </w:rPr>
        <w:t xml:space="preserve">After </w:t>
      </w:r>
      <w:r w:rsidR="00ED1189">
        <w:rPr>
          <w:rStyle w:val="ReportTemplate"/>
        </w:rPr>
        <w:t xml:space="preserve">the </w:t>
      </w:r>
      <w:r w:rsidR="00ED1189" w:rsidRPr="00F119C1">
        <w:rPr>
          <w:rStyle w:val="ReportTemplate"/>
        </w:rPr>
        <w:t>first cycle of</w:t>
      </w:r>
      <w:r w:rsidR="00ED1189" w:rsidRPr="00756A77">
        <w:rPr>
          <w:rStyle w:val="ReportTemplate"/>
        </w:rPr>
        <w:t xml:space="preserve"> </w:t>
      </w:r>
      <w:r w:rsidR="00ED1189">
        <w:rPr>
          <w:rStyle w:val="ReportTemplate"/>
        </w:rPr>
        <w:t xml:space="preserve">independent </w:t>
      </w:r>
      <w:r w:rsidR="00ED1189" w:rsidRPr="00756A77">
        <w:rPr>
          <w:rStyle w:val="ReportTemplate"/>
        </w:rPr>
        <w:t>inspections</w:t>
      </w:r>
      <w:r w:rsidR="00ED1189">
        <w:rPr>
          <w:rStyle w:val="ReportTemplate"/>
        </w:rPr>
        <w:t xml:space="preserve"> in 2019/20, reports by </w:t>
      </w:r>
      <w:r w:rsidR="00ED1189" w:rsidRPr="00756A77">
        <w:rPr>
          <w:rStyle w:val="ReportTemplate"/>
        </w:rPr>
        <w:t>Her Majesty’s Inspectorate of</w:t>
      </w:r>
      <w:r w:rsidR="00ED1189">
        <w:rPr>
          <w:rStyle w:val="ReportTemplate"/>
        </w:rPr>
        <w:t xml:space="preserve"> </w:t>
      </w:r>
      <w:r w:rsidR="00ED1189" w:rsidRPr="00756A77">
        <w:rPr>
          <w:rStyle w:val="ReportTemplate"/>
        </w:rPr>
        <w:t>Constabulary and Fire and Rescue Services</w:t>
      </w:r>
      <w:r w:rsidR="00ED1189">
        <w:rPr>
          <w:rStyle w:val="ReportTemplate"/>
        </w:rPr>
        <w:t xml:space="preserve"> </w:t>
      </w:r>
      <w:r w:rsidR="00ED1189" w:rsidRPr="00756A77">
        <w:rPr>
          <w:rStyle w:val="ReportTemplate"/>
        </w:rPr>
        <w:t>(HMICFRS</w:t>
      </w:r>
      <w:r w:rsidR="00ED1189">
        <w:rPr>
          <w:rStyle w:val="ReportTemplate"/>
        </w:rPr>
        <w:t>)</w:t>
      </w:r>
      <w:r>
        <w:rPr>
          <w:rStyle w:val="ReportTemplate"/>
        </w:rPr>
        <w:t xml:space="preserve"> highlighted that </w:t>
      </w:r>
      <w:r w:rsidRPr="00E751CD">
        <w:rPr>
          <w:rStyle w:val="ReportTemplate"/>
        </w:rPr>
        <w:t>while there is</w:t>
      </w:r>
      <w:r>
        <w:rPr>
          <w:rStyle w:val="ReportTemplate"/>
        </w:rPr>
        <w:t xml:space="preserve"> good</w:t>
      </w:r>
      <w:r w:rsidRPr="00E751CD">
        <w:rPr>
          <w:rStyle w:val="ReportTemplate"/>
        </w:rPr>
        <w:t xml:space="preserve"> work under way in most services to increase </w:t>
      </w:r>
      <w:r w:rsidR="00ED1189">
        <w:rPr>
          <w:rStyle w:val="ReportTemplate"/>
        </w:rPr>
        <w:t xml:space="preserve">workforce </w:t>
      </w:r>
      <w:r w:rsidRPr="00E751CD">
        <w:rPr>
          <w:rStyle w:val="ReportTemplate"/>
        </w:rPr>
        <w:t>diversity</w:t>
      </w:r>
      <w:r w:rsidR="007E53DA">
        <w:rPr>
          <w:rStyle w:val="ReportTemplate"/>
        </w:rPr>
        <w:t>,</w:t>
      </w:r>
      <w:r w:rsidRPr="00E751CD">
        <w:rPr>
          <w:rStyle w:val="ReportTemplate"/>
        </w:rPr>
        <w:t xml:space="preserve"> </w:t>
      </w:r>
      <w:r w:rsidR="00ED1189">
        <w:rPr>
          <w:rStyle w:val="ReportTemplate"/>
        </w:rPr>
        <w:t>there remains</w:t>
      </w:r>
      <w:r w:rsidR="00CA5513">
        <w:rPr>
          <w:rStyle w:val="ReportTemplate"/>
        </w:rPr>
        <w:t xml:space="preserve"> </w:t>
      </w:r>
      <w:r w:rsidR="00ED1189">
        <w:rPr>
          <w:rStyle w:val="ReportTemplate"/>
        </w:rPr>
        <w:t xml:space="preserve">significant </w:t>
      </w:r>
      <w:r w:rsidR="00CA5513">
        <w:rPr>
          <w:rStyle w:val="ReportTemplate"/>
        </w:rPr>
        <w:t>i</w:t>
      </w:r>
      <w:r w:rsidR="00CA5513" w:rsidRPr="00CA5513">
        <w:rPr>
          <w:rStyle w:val="ReportTemplate"/>
        </w:rPr>
        <w:t>ssues associated</w:t>
      </w:r>
      <w:r w:rsidR="00CA5513">
        <w:rPr>
          <w:rStyle w:val="ReportTemplate"/>
        </w:rPr>
        <w:t xml:space="preserve"> </w:t>
      </w:r>
      <w:r w:rsidR="00CA5513" w:rsidRPr="00CA5513">
        <w:rPr>
          <w:rStyle w:val="ReportTemplate"/>
        </w:rPr>
        <w:t>with culture, diversity and inclusion</w:t>
      </w:r>
      <w:r w:rsidR="00CA5513">
        <w:rPr>
          <w:rStyle w:val="ReportTemplate"/>
        </w:rPr>
        <w:t xml:space="preserve"> in the fire and rescue sector. </w:t>
      </w:r>
      <w:r w:rsidR="00756A77">
        <w:rPr>
          <w:rStyle w:val="ReportTemplate"/>
        </w:rPr>
        <w:t xml:space="preserve"> </w:t>
      </w:r>
    </w:p>
    <w:p w14:paraId="4AA2AF82" w14:textId="336DB3B6" w:rsidR="00954EFC" w:rsidRDefault="00E751CD" w:rsidP="00FD74F5">
      <w:pPr>
        <w:pStyle w:val="ListParagraph"/>
        <w:numPr>
          <w:ilvl w:val="0"/>
          <w:numId w:val="1"/>
        </w:numPr>
      </w:pPr>
      <w:r>
        <w:rPr>
          <w:rStyle w:val="ReportTemplate"/>
        </w:rPr>
        <w:lastRenderedPageBreak/>
        <w:t xml:space="preserve">On the National </w:t>
      </w:r>
      <w:r w:rsidR="00ED1189">
        <w:rPr>
          <w:rStyle w:val="ReportTemplate"/>
        </w:rPr>
        <w:t>E</w:t>
      </w:r>
      <w:r>
        <w:rPr>
          <w:rStyle w:val="ReportTemplate"/>
        </w:rPr>
        <w:t>mployers side, the Fire National Joint Council</w:t>
      </w:r>
      <w:r w:rsidR="00FD74F5">
        <w:rPr>
          <w:rStyle w:val="ReportTemplate"/>
        </w:rPr>
        <w:t xml:space="preserve"> (NJC)</w:t>
      </w:r>
      <w:r>
        <w:rPr>
          <w:rStyle w:val="ReportTemplate"/>
        </w:rPr>
        <w:t xml:space="preserve"> have established the Inclusive Fire Service Group</w:t>
      </w:r>
      <w:r w:rsidR="00FD74F5">
        <w:rPr>
          <w:rStyle w:val="ReportTemplate"/>
        </w:rPr>
        <w:t xml:space="preserve"> (the IFSG)</w:t>
      </w:r>
      <w:r w:rsidR="00ED1189">
        <w:rPr>
          <w:rStyle w:val="ReportTemplate"/>
        </w:rPr>
        <w:t xml:space="preserve"> to lead this work</w:t>
      </w:r>
      <w:r w:rsidR="00690FBB">
        <w:rPr>
          <w:rStyle w:val="ReportTemplate"/>
        </w:rPr>
        <w:t>.</w:t>
      </w:r>
      <w:r w:rsidR="00ED1189">
        <w:rPr>
          <w:rStyle w:val="ReportTemplate"/>
        </w:rPr>
        <w:t xml:space="preserve"> </w:t>
      </w:r>
      <w:r w:rsidR="00FD74F5" w:rsidRPr="00FD74F5">
        <w:rPr>
          <w:rStyle w:val="ReportTemplate"/>
        </w:rPr>
        <w:t xml:space="preserve">The </w:t>
      </w:r>
      <w:r w:rsidR="00FD74F5">
        <w:rPr>
          <w:rStyle w:val="ReportTemplate"/>
        </w:rPr>
        <w:t xml:space="preserve">IFSG </w:t>
      </w:r>
      <w:r w:rsidR="00FD74F5" w:rsidRPr="00FD74F5">
        <w:rPr>
          <w:rStyle w:val="ReportTemplate"/>
        </w:rPr>
        <w:t>includes</w:t>
      </w:r>
      <w:r w:rsidR="00FD74F5">
        <w:rPr>
          <w:rStyle w:val="ReportTemplate"/>
        </w:rPr>
        <w:t xml:space="preserve"> </w:t>
      </w:r>
      <w:r w:rsidR="00FD74F5" w:rsidRPr="00FD74F5">
        <w:rPr>
          <w:rStyle w:val="ReportTemplate"/>
        </w:rPr>
        <w:t xml:space="preserve">employer and employee representation from the </w:t>
      </w:r>
      <w:r w:rsidR="00FD74F5">
        <w:rPr>
          <w:rStyle w:val="ReportTemplate"/>
        </w:rPr>
        <w:t>NJC</w:t>
      </w:r>
      <w:r w:rsidR="00FD74F5" w:rsidRPr="00FD74F5">
        <w:rPr>
          <w:rStyle w:val="ReportTemplate"/>
        </w:rPr>
        <w:t xml:space="preserve"> and</w:t>
      </w:r>
      <w:r w:rsidR="00FD74F5">
        <w:rPr>
          <w:rStyle w:val="ReportTemplate"/>
        </w:rPr>
        <w:t xml:space="preserve"> </w:t>
      </w:r>
      <w:r w:rsidR="00FD74F5" w:rsidRPr="00FD74F5">
        <w:rPr>
          <w:rStyle w:val="ReportTemplate"/>
        </w:rPr>
        <w:t>representation from the National Fire Chiefs Council, the Fire Officers</w:t>
      </w:r>
      <w:r w:rsidR="00FD74F5">
        <w:rPr>
          <w:rStyle w:val="ReportTemplate"/>
        </w:rPr>
        <w:t xml:space="preserve"> </w:t>
      </w:r>
      <w:r w:rsidR="00FD74F5" w:rsidRPr="00FD74F5">
        <w:rPr>
          <w:rStyle w:val="ReportTemplate"/>
        </w:rPr>
        <w:t xml:space="preserve">Association and the </w:t>
      </w:r>
      <w:r w:rsidR="001035F8">
        <w:rPr>
          <w:rStyle w:val="ReportTemplate"/>
        </w:rPr>
        <w:t>Fire and Rescue Services Association</w:t>
      </w:r>
      <w:r w:rsidR="00FD74F5" w:rsidRPr="00FD74F5">
        <w:rPr>
          <w:rStyle w:val="ReportTemplate"/>
        </w:rPr>
        <w:t>.</w:t>
      </w:r>
      <w:r w:rsidR="00FD74F5">
        <w:rPr>
          <w:rStyle w:val="ReportTemplate"/>
        </w:rPr>
        <w:t xml:space="preserve"> In </w:t>
      </w:r>
      <w:r w:rsidR="001035F8">
        <w:rPr>
          <w:rStyle w:val="ReportTemplate"/>
        </w:rPr>
        <w:t>2017/</w:t>
      </w:r>
      <w:r w:rsidR="00FD74F5">
        <w:rPr>
          <w:rStyle w:val="ReportTemplate"/>
        </w:rPr>
        <w:t xml:space="preserve">2018, </w:t>
      </w:r>
      <w:r w:rsidR="00FD74F5">
        <w:t xml:space="preserve">the IFSG </w:t>
      </w:r>
      <w:r w:rsidR="00FD74F5" w:rsidRPr="00FD74F5">
        <w:t>produced a ser</w:t>
      </w:r>
      <w:r w:rsidR="00FD74F5">
        <w:t>ies</w:t>
      </w:r>
      <w:r w:rsidR="00FD74F5" w:rsidRPr="00FD74F5">
        <w:t xml:space="preserve"> of </w:t>
      </w:r>
      <w:hyperlink r:id="rId14" w:history="1">
        <w:r w:rsidR="00FD74F5" w:rsidRPr="00FD74F5">
          <w:rPr>
            <w:rStyle w:val="Hyperlink"/>
          </w:rPr>
          <w:t>improvement strategies</w:t>
        </w:r>
      </w:hyperlink>
      <w:r w:rsidR="00FD74F5">
        <w:t xml:space="preserve"> </w:t>
      </w:r>
      <w:r w:rsidR="00F119C1">
        <w:t xml:space="preserve">and are currently finalising a report into </w:t>
      </w:r>
      <w:r w:rsidR="00F86CFC">
        <w:t>the</w:t>
      </w:r>
      <w:r w:rsidR="00FD74F5" w:rsidRPr="00FD74F5">
        <w:t xml:space="preserve"> </w:t>
      </w:r>
      <w:r w:rsidR="00F119C1">
        <w:t>outcomes</w:t>
      </w:r>
      <w:r w:rsidR="00F86CFC">
        <w:t xml:space="preserve"> of </w:t>
      </w:r>
      <w:r w:rsidR="00C41577">
        <w:t>embedding this</w:t>
      </w:r>
      <w:r w:rsidR="00F86CFC">
        <w:t xml:space="preserve"> work</w:t>
      </w:r>
      <w:r w:rsidR="00F119C1">
        <w:t xml:space="preserve">. </w:t>
      </w:r>
    </w:p>
    <w:sdt>
      <w:sdtPr>
        <w:rPr>
          <w:rStyle w:val="Style6"/>
          <w:highlight w:val="yellow"/>
        </w:rPr>
        <w:alias w:val="Issues"/>
        <w:tag w:val="Issues"/>
        <w:id w:val="-205178532"/>
        <w:placeholder>
          <w:docPart w:val="6431FBFF66F84D2E81E59E62CE3B291C"/>
        </w:placeholder>
      </w:sdtPr>
      <w:sdtEndPr>
        <w:rPr>
          <w:rStyle w:val="Style6"/>
          <w:highlight w:val="none"/>
        </w:rPr>
      </w:sdtEndPr>
      <w:sdtContent>
        <w:p w14:paraId="6E7E9F68" w14:textId="5E8A2E96" w:rsidR="006F3C04" w:rsidRPr="002A63D6" w:rsidRDefault="00031C43" w:rsidP="006F3C04">
          <w:pPr>
            <w:spacing w:before="240"/>
            <w:ind w:left="0" w:firstLine="0"/>
            <w:rPr>
              <w:rStyle w:val="Style6"/>
              <w:b w:val="0"/>
            </w:rPr>
          </w:pPr>
          <w:r>
            <w:rPr>
              <w:rStyle w:val="Style6"/>
            </w:rPr>
            <w:t xml:space="preserve">What the </w:t>
          </w:r>
          <w:r w:rsidR="006F3C04">
            <w:rPr>
              <w:rStyle w:val="Style6"/>
            </w:rPr>
            <w:t>Network</w:t>
          </w:r>
          <w:r>
            <w:rPr>
              <w:rStyle w:val="Style6"/>
            </w:rPr>
            <w:t xml:space="preserve"> has delivered</w:t>
          </w:r>
        </w:p>
      </w:sdtContent>
    </w:sdt>
    <w:p w14:paraId="62D7201E" w14:textId="31785167" w:rsidR="003B4D0C" w:rsidRDefault="0042018E" w:rsidP="006F3C04">
      <w:pPr>
        <w:pStyle w:val="ListParagraph"/>
        <w:numPr>
          <w:ilvl w:val="0"/>
          <w:numId w:val="1"/>
        </w:numPr>
        <w:contextualSpacing w:val="0"/>
        <w:rPr>
          <w:rStyle w:val="ReportTemplate"/>
        </w:rPr>
      </w:pPr>
      <w:r>
        <w:rPr>
          <w:rStyle w:val="ReportTemplate"/>
        </w:rPr>
        <w:t>In 2020, the Network has convened four times</w:t>
      </w:r>
      <w:r w:rsidR="00B7722F">
        <w:rPr>
          <w:rStyle w:val="ReportTemplate"/>
        </w:rPr>
        <w:t xml:space="preserve">, including two in-person conferences before the COVID-19 pandemic led to meetings being held virtually.  </w:t>
      </w:r>
    </w:p>
    <w:p w14:paraId="6FD7B08F" w14:textId="4E021055" w:rsidR="00B7722F" w:rsidRDefault="00B7722F" w:rsidP="00B7722F">
      <w:pPr>
        <w:pStyle w:val="ListParagraph"/>
        <w:numPr>
          <w:ilvl w:val="1"/>
          <w:numId w:val="1"/>
        </w:numPr>
        <w:contextualSpacing w:val="0"/>
        <w:rPr>
          <w:rStyle w:val="ReportTemplate"/>
        </w:rPr>
      </w:pPr>
      <w:r>
        <w:rPr>
          <w:rStyle w:val="ReportTemplate"/>
        </w:rPr>
        <w:t xml:space="preserve">In January, the Network held a full-day conference in London. </w:t>
      </w:r>
      <w:r w:rsidR="003D3FE3">
        <w:rPr>
          <w:rStyle w:val="ReportTemplate"/>
        </w:rPr>
        <w:t>Sessions were held with</w:t>
      </w:r>
      <w:r>
        <w:rPr>
          <w:rStyle w:val="ReportTemplate"/>
        </w:rPr>
        <w:t xml:space="preserve"> Keeley Foster, Deputy A</w:t>
      </w:r>
      <w:r w:rsidR="00AB77B6">
        <w:rPr>
          <w:rStyle w:val="ReportTemplate"/>
        </w:rPr>
        <w:t>s</w:t>
      </w:r>
      <w:r>
        <w:rPr>
          <w:rStyle w:val="ReportTemplate"/>
        </w:rPr>
        <w:t>sistant Commissioner, London Fire Brigade, about the b</w:t>
      </w:r>
      <w:r w:rsidRPr="00B7722F">
        <w:rPr>
          <w:rStyle w:val="ReportTemplate"/>
        </w:rPr>
        <w:t>arriers to greater diversity and inclusion in the fire sector</w:t>
      </w:r>
      <w:r>
        <w:rPr>
          <w:rStyle w:val="ReportTemplate"/>
        </w:rPr>
        <w:t>.</w:t>
      </w:r>
      <w:r w:rsidR="006632C4">
        <w:rPr>
          <w:rStyle w:val="ReportTemplate"/>
        </w:rPr>
        <w:t xml:space="preserve"> T</w:t>
      </w:r>
      <w:r>
        <w:rPr>
          <w:rStyle w:val="ReportTemplate"/>
        </w:rPr>
        <w:t>he Network</w:t>
      </w:r>
      <w:r w:rsidR="006632C4">
        <w:rPr>
          <w:rStyle w:val="ReportTemplate"/>
        </w:rPr>
        <w:t xml:space="preserve"> also</w:t>
      </w:r>
      <w:r>
        <w:rPr>
          <w:rStyle w:val="ReportTemplate"/>
        </w:rPr>
        <w:t xml:space="preserve"> discussed </w:t>
      </w:r>
      <w:r w:rsidR="004D6336">
        <w:rPr>
          <w:rStyle w:val="ReportTemplate"/>
        </w:rPr>
        <w:t>options for</w:t>
      </w:r>
      <w:r>
        <w:rPr>
          <w:rStyle w:val="ReportTemplate"/>
        </w:rPr>
        <w:t xml:space="preserve"> </w:t>
      </w:r>
      <w:r w:rsidR="004D6336">
        <w:rPr>
          <w:rStyle w:val="ReportTemplate"/>
        </w:rPr>
        <w:t xml:space="preserve">the group’s </w:t>
      </w:r>
      <w:r>
        <w:rPr>
          <w:rStyle w:val="ReportTemplate"/>
        </w:rPr>
        <w:t>forward plan and key activit</w:t>
      </w:r>
      <w:r w:rsidR="000815B2">
        <w:rPr>
          <w:rStyle w:val="ReportTemplate"/>
        </w:rPr>
        <w:t>ies</w:t>
      </w:r>
      <w:r>
        <w:rPr>
          <w:rStyle w:val="ReportTemplate"/>
        </w:rPr>
        <w:t xml:space="preserve">, including: creating </w:t>
      </w:r>
      <w:r w:rsidR="00157C29">
        <w:rPr>
          <w:rStyle w:val="ReportTemplate"/>
        </w:rPr>
        <w:t>th</w:t>
      </w:r>
      <w:r w:rsidR="000815B2">
        <w:rPr>
          <w:rStyle w:val="ReportTemplate"/>
        </w:rPr>
        <w:t>e Network</w:t>
      </w:r>
      <w:r w:rsidR="003E7DA8">
        <w:rPr>
          <w:rStyle w:val="ReportTemplate"/>
        </w:rPr>
        <w:t xml:space="preserve"> </w:t>
      </w:r>
      <w:r w:rsidR="00157C29">
        <w:rPr>
          <w:rStyle w:val="ReportTemplate"/>
        </w:rPr>
        <w:t xml:space="preserve">as </w:t>
      </w:r>
      <w:r w:rsidRPr="00B7722F">
        <w:rPr>
          <w:rStyle w:val="ReportTemplate"/>
        </w:rPr>
        <w:t>a forum for networking</w:t>
      </w:r>
      <w:r w:rsidR="00157C29">
        <w:rPr>
          <w:rStyle w:val="ReportTemplate"/>
        </w:rPr>
        <w:t xml:space="preserve">; </w:t>
      </w:r>
      <w:r w:rsidRPr="00B7722F">
        <w:rPr>
          <w:rStyle w:val="ReportTemplate"/>
        </w:rPr>
        <w:t>capturing and sharing best practice through regular meetings</w:t>
      </w:r>
      <w:r>
        <w:rPr>
          <w:rStyle w:val="ReportTemplate"/>
        </w:rPr>
        <w:t xml:space="preserve">; and providing the </w:t>
      </w:r>
      <w:r w:rsidRPr="00B7722F">
        <w:rPr>
          <w:rStyle w:val="ReportTemplate"/>
        </w:rPr>
        <w:t xml:space="preserve">opportunity for experts to showcase </w:t>
      </w:r>
      <w:r>
        <w:rPr>
          <w:rStyle w:val="ReportTemplate"/>
        </w:rPr>
        <w:t xml:space="preserve">best </w:t>
      </w:r>
      <w:r w:rsidRPr="00B7722F">
        <w:rPr>
          <w:rStyle w:val="ReportTemplate"/>
        </w:rPr>
        <w:t xml:space="preserve">practice from their services and from other public sector services </w:t>
      </w:r>
      <w:r>
        <w:rPr>
          <w:rStyle w:val="ReportTemplate"/>
        </w:rPr>
        <w:t>(such as</w:t>
      </w:r>
      <w:r w:rsidRPr="00B7722F">
        <w:rPr>
          <w:rStyle w:val="ReportTemplate"/>
        </w:rPr>
        <w:t xml:space="preserve"> police and ambulance services</w:t>
      </w:r>
      <w:r>
        <w:rPr>
          <w:rStyle w:val="ReportTemplate"/>
        </w:rPr>
        <w:t xml:space="preserve">).   </w:t>
      </w:r>
    </w:p>
    <w:p w14:paraId="1255D7C7" w14:textId="51F0E344" w:rsidR="00B7722F" w:rsidRDefault="00B7722F" w:rsidP="00B7722F">
      <w:pPr>
        <w:pStyle w:val="ListParagraph"/>
        <w:numPr>
          <w:ilvl w:val="1"/>
          <w:numId w:val="1"/>
        </w:numPr>
        <w:contextualSpacing w:val="0"/>
        <w:rPr>
          <w:rStyle w:val="ReportTemplate"/>
        </w:rPr>
      </w:pPr>
      <w:r>
        <w:rPr>
          <w:rStyle w:val="ReportTemplate"/>
        </w:rPr>
        <w:t xml:space="preserve">In March, </w:t>
      </w:r>
      <w:r w:rsidR="004D6336">
        <w:rPr>
          <w:rStyle w:val="ReportTemplate"/>
        </w:rPr>
        <w:t xml:space="preserve">the Network convened for a short meeting as part of the </w:t>
      </w:r>
      <w:r w:rsidR="00157C29">
        <w:rPr>
          <w:rStyle w:val="ReportTemplate"/>
        </w:rPr>
        <w:t xml:space="preserve">2020 </w:t>
      </w:r>
      <w:r w:rsidR="004D6336">
        <w:rPr>
          <w:rStyle w:val="ReportTemplate"/>
        </w:rPr>
        <w:t xml:space="preserve">Fire Conference. The focus of this session was to finalise its Terms of Reference, and workshopping future topics. </w:t>
      </w:r>
    </w:p>
    <w:p w14:paraId="141FCBB6" w14:textId="40395FFA" w:rsidR="004D6336" w:rsidRDefault="004D6336" w:rsidP="00B7722F">
      <w:pPr>
        <w:pStyle w:val="ListParagraph"/>
        <w:numPr>
          <w:ilvl w:val="1"/>
          <w:numId w:val="1"/>
        </w:numPr>
        <w:contextualSpacing w:val="0"/>
        <w:rPr>
          <w:rStyle w:val="ReportTemplate"/>
        </w:rPr>
      </w:pPr>
      <w:r>
        <w:rPr>
          <w:rStyle w:val="ReportTemplate"/>
        </w:rPr>
        <w:t>In July, t</w:t>
      </w:r>
      <w:r w:rsidRPr="004D6336">
        <w:rPr>
          <w:rStyle w:val="ReportTemplate"/>
        </w:rPr>
        <w:t xml:space="preserve">he Network held its first virtual meeting, which focused on the theme of positive action. The session was led by </w:t>
      </w:r>
      <w:r w:rsidR="00041845">
        <w:rPr>
          <w:rStyle w:val="ReportTemplate"/>
        </w:rPr>
        <w:t xml:space="preserve">guest </w:t>
      </w:r>
      <w:r w:rsidRPr="004D6336">
        <w:rPr>
          <w:rStyle w:val="ReportTemplate"/>
        </w:rPr>
        <w:t>speakers</w:t>
      </w:r>
      <w:r w:rsidR="00041845">
        <w:rPr>
          <w:rStyle w:val="ReportTemplate"/>
        </w:rPr>
        <w:t>,</w:t>
      </w:r>
      <w:r w:rsidRPr="004D6336">
        <w:rPr>
          <w:rStyle w:val="ReportTemplate"/>
        </w:rPr>
        <w:t xml:space="preserve"> </w:t>
      </w:r>
      <w:proofErr w:type="spellStart"/>
      <w:r w:rsidRPr="004D6336">
        <w:rPr>
          <w:rStyle w:val="ReportTemplate"/>
        </w:rPr>
        <w:t>Jagtar</w:t>
      </w:r>
      <w:proofErr w:type="spellEnd"/>
      <w:r w:rsidRPr="004D6336">
        <w:rPr>
          <w:rStyle w:val="ReportTemplate"/>
        </w:rPr>
        <w:t xml:space="preserve"> Sing, National Adviser for the Asian Fire Service Association, and Nicola Green, Legal Director at </w:t>
      </w:r>
      <w:proofErr w:type="spellStart"/>
      <w:r w:rsidRPr="004D6336">
        <w:rPr>
          <w:rStyle w:val="ReportTemplate"/>
        </w:rPr>
        <w:t>Capsticks</w:t>
      </w:r>
      <w:proofErr w:type="spellEnd"/>
      <w:r w:rsidRPr="004D6336">
        <w:rPr>
          <w:rStyle w:val="ReportTemplate"/>
        </w:rPr>
        <w:t xml:space="preserve"> Solicitors</w:t>
      </w:r>
      <w:r w:rsidR="00041845">
        <w:rPr>
          <w:rStyle w:val="ReportTemplate"/>
        </w:rPr>
        <w:t xml:space="preserve">. </w:t>
      </w:r>
    </w:p>
    <w:p w14:paraId="46A06DAA" w14:textId="1A42D12F" w:rsidR="00AB77B6" w:rsidRDefault="00605AD7" w:rsidP="00B7722F">
      <w:pPr>
        <w:pStyle w:val="ListParagraph"/>
        <w:numPr>
          <w:ilvl w:val="1"/>
          <w:numId w:val="1"/>
        </w:numPr>
        <w:contextualSpacing w:val="0"/>
        <w:rPr>
          <w:rStyle w:val="ReportTemplate"/>
        </w:rPr>
      </w:pPr>
      <w:r>
        <w:rPr>
          <w:rStyle w:val="ReportTemplate"/>
        </w:rPr>
        <w:t xml:space="preserve">In October, the Network discussed the benefits of staff networks. </w:t>
      </w:r>
      <w:r w:rsidRPr="00605AD7">
        <w:rPr>
          <w:rStyle w:val="ReportTemplate"/>
        </w:rPr>
        <w:t xml:space="preserve">Members </w:t>
      </w:r>
      <w:r>
        <w:rPr>
          <w:rStyle w:val="ReportTemplate"/>
        </w:rPr>
        <w:t>heard</w:t>
      </w:r>
      <w:r w:rsidRPr="00605AD7">
        <w:rPr>
          <w:rStyle w:val="ReportTemplate"/>
        </w:rPr>
        <w:t xml:space="preserve"> presentations from a panel of speakers, including: Anna James, Watch Manager, and Zoe Baker-Powell, PMO Manager (Service Transformation Team) from Avon Fire and Rescue Service, to discuss their staff engagement network; and Serena Simon, Programme Director (Church St Regeneration)</w:t>
      </w:r>
      <w:r>
        <w:rPr>
          <w:rStyle w:val="ReportTemplate"/>
        </w:rPr>
        <w:t xml:space="preserve"> at </w:t>
      </w:r>
      <w:r w:rsidRPr="00605AD7">
        <w:rPr>
          <w:rStyle w:val="ReportTemplate"/>
        </w:rPr>
        <w:t>Westminster City Council, to discuss the Council’s BAME Network.</w:t>
      </w:r>
      <w:r>
        <w:rPr>
          <w:rStyle w:val="ReportTemplate"/>
        </w:rPr>
        <w:t xml:space="preserve"> </w:t>
      </w:r>
    </w:p>
    <w:p w14:paraId="1EE3C4B1" w14:textId="4E1350EB" w:rsidR="006F3C04" w:rsidRDefault="00520B0D" w:rsidP="006F3C04">
      <w:pPr>
        <w:pStyle w:val="ListParagraph"/>
        <w:numPr>
          <w:ilvl w:val="0"/>
          <w:numId w:val="1"/>
        </w:numPr>
        <w:contextualSpacing w:val="0"/>
        <w:rPr>
          <w:rStyle w:val="ReportTemplate"/>
        </w:rPr>
      </w:pPr>
      <w:r>
        <w:rPr>
          <w:rStyle w:val="ReportTemplate"/>
        </w:rPr>
        <w:t xml:space="preserve">The </w:t>
      </w:r>
      <w:hyperlink r:id="rId15" w:history="1">
        <w:r w:rsidRPr="00090614">
          <w:rPr>
            <w:rStyle w:val="Hyperlink"/>
          </w:rPr>
          <w:t>video recordings and transcripts</w:t>
        </w:r>
      </w:hyperlink>
      <w:r>
        <w:rPr>
          <w:rStyle w:val="ReportTemplate"/>
        </w:rPr>
        <w:t xml:space="preserve"> for the July and October sessions are</w:t>
      </w:r>
      <w:r w:rsidRPr="004D6336">
        <w:rPr>
          <w:rStyle w:val="ReportTemplate"/>
        </w:rPr>
        <w:t xml:space="preserve"> </w:t>
      </w:r>
      <w:r>
        <w:rPr>
          <w:rStyle w:val="ReportTemplate"/>
        </w:rPr>
        <w:t xml:space="preserve">now </w:t>
      </w:r>
      <w:r w:rsidRPr="004D6336">
        <w:rPr>
          <w:rStyle w:val="ReportTemplate"/>
        </w:rPr>
        <w:t>available on the Champions Network webpage</w:t>
      </w:r>
      <w:r>
        <w:rPr>
          <w:rStyle w:val="ReportTemplate"/>
        </w:rPr>
        <w:t xml:space="preserve">, as will those for all future sessions. </w:t>
      </w:r>
    </w:p>
    <w:sdt>
      <w:sdtPr>
        <w:rPr>
          <w:rStyle w:val="Style6"/>
          <w:highlight w:val="yellow"/>
        </w:rPr>
        <w:alias w:val="Issues"/>
        <w:tag w:val="Issues"/>
        <w:id w:val="571474921"/>
        <w:placeholder>
          <w:docPart w:val="9E9C68F647EB4EAAB3EF0DD180F9E49E"/>
        </w:placeholder>
      </w:sdtPr>
      <w:sdtEndPr>
        <w:rPr>
          <w:rStyle w:val="Style6"/>
          <w:highlight w:val="none"/>
        </w:rPr>
      </w:sdtEndPr>
      <w:sdtContent>
        <w:p w14:paraId="2E1C0BFD" w14:textId="60E15840" w:rsidR="0080332A" w:rsidRPr="0080332A" w:rsidRDefault="0080332A" w:rsidP="0080332A">
          <w:pPr>
            <w:spacing w:before="240"/>
            <w:ind w:left="0" w:firstLine="0"/>
            <w:rPr>
              <w:rStyle w:val="Style6"/>
              <w:b w:val="0"/>
            </w:rPr>
          </w:pPr>
          <w:r>
            <w:rPr>
              <w:rStyle w:val="Style6"/>
            </w:rPr>
            <w:t>Future work</w:t>
          </w:r>
        </w:p>
      </w:sdtContent>
    </w:sdt>
    <w:p w14:paraId="5C3AE44B" w14:textId="44EF8AB7" w:rsidR="00463DE1" w:rsidRDefault="00744264" w:rsidP="00463DE1">
      <w:pPr>
        <w:pStyle w:val="ListParagraph"/>
        <w:numPr>
          <w:ilvl w:val="0"/>
          <w:numId w:val="1"/>
        </w:numPr>
        <w:contextualSpacing w:val="0"/>
        <w:rPr>
          <w:rStyle w:val="ReportTemplate"/>
        </w:rPr>
      </w:pPr>
      <w:r>
        <w:rPr>
          <w:rStyle w:val="ReportTemplate"/>
        </w:rPr>
        <w:t>The Network was due to convene again in November 2020</w:t>
      </w:r>
      <w:r w:rsidR="00463DE1">
        <w:rPr>
          <w:rStyle w:val="ReportTemplate"/>
        </w:rPr>
        <w:t xml:space="preserve">, with </w:t>
      </w:r>
      <w:r>
        <w:rPr>
          <w:rStyle w:val="ReportTemplate"/>
        </w:rPr>
        <w:t xml:space="preserve">the theme for this </w:t>
      </w:r>
      <w:r w:rsidR="00463DE1">
        <w:rPr>
          <w:rStyle w:val="ReportTemplate"/>
        </w:rPr>
        <w:t xml:space="preserve">session planned to be </w:t>
      </w:r>
      <w:r>
        <w:rPr>
          <w:rStyle w:val="ReportTemplate"/>
        </w:rPr>
        <w:t xml:space="preserve">‘Racial Inequality’. During planning for this session, </w:t>
      </w:r>
      <w:r w:rsidR="00B40508">
        <w:rPr>
          <w:rStyle w:val="ReportTemplate"/>
        </w:rPr>
        <w:t>o</w:t>
      </w:r>
      <w:r>
        <w:rPr>
          <w:rStyle w:val="ReportTemplate"/>
        </w:rPr>
        <w:t>fficers determined that i</w:t>
      </w:r>
      <w:r w:rsidRPr="00744264">
        <w:rPr>
          <w:rStyle w:val="ReportTemplate"/>
        </w:rPr>
        <w:t>n order to do the topic justice and give it the time it needs</w:t>
      </w:r>
      <w:r>
        <w:rPr>
          <w:rStyle w:val="ReportTemplate"/>
        </w:rPr>
        <w:t xml:space="preserve">, it should be delivered over </w:t>
      </w:r>
      <w:r w:rsidR="00463DE1">
        <w:rPr>
          <w:rStyle w:val="ReportTemplate"/>
        </w:rPr>
        <w:t>several</w:t>
      </w:r>
      <w:r w:rsidRPr="00744264">
        <w:rPr>
          <w:rStyle w:val="ReportTemplate"/>
        </w:rPr>
        <w:t xml:space="preserve"> sessions instead of just one</w:t>
      </w:r>
      <w:r>
        <w:rPr>
          <w:rStyle w:val="ReportTemplate"/>
        </w:rPr>
        <w:t xml:space="preserve">. </w:t>
      </w:r>
    </w:p>
    <w:p w14:paraId="51D94F4B" w14:textId="5230C459" w:rsidR="00463DE1" w:rsidRDefault="00463DE1" w:rsidP="002D0DBD">
      <w:pPr>
        <w:pStyle w:val="ListParagraph"/>
        <w:numPr>
          <w:ilvl w:val="0"/>
          <w:numId w:val="1"/>
        </w:numPr>
        <w:contextualSpacing w:val="0"/>
        <w:rPr>
          <w:rStyle w:val="ReportTemplate"/>
        </w:rPr>
      </w:pPr>
      <w:r>
        <w:rPr>
          <w:rStyle w:val="ReportTemplate"/>
        </w:rPr>
        <w:lastRenderedPageBreak/>
        <w:t>As a starting point, the Network will meet on 22 January 2021,</w:t>
      </w:r>
      <w:r w:rsidR="00744264">
        <w:rPr>
          <w:rStyle w:val="ReportTemplate"/>
        </w:rPr>
        <w:t xml:space="preserve"> </w:t>
      </w:r>
      <w:r>
        <w:rPr>
          <w:rStyle w:val="ReportTemplate"/>
        </w:rPr>
        <w:t>and again on 5 February, to discuss issues related to ‘Racial Inequality’. This includes:</w:t>
      </w:r>
    </w:p>
    <w:p w14:paraId="372FBCA3" w14:textId="7724348B" w:rsidR="00463DE1" w:rsidRDefault="00723B4D" w:rsidP="00463DE1">
      <w:pPr>
        <w:pStyle w:val="ListParagraph"/>
        <w:numPr>
          <w:ilvl w:val="1"/>
          <w:numId w:val="1"/>
        </w:numPr>
        <w:contextualSpacing w:val="0"/>
        <w:rPr>
          <w:rStyle w:val="ReportTemplate"/>
        </w:rPr>
      </w:pPr>
      <w:r>
        <w:rPr>
          <w:rStyle w:val="ReportTemplate"/>
        </w:rPr>
        <w:t>In January, a</w:t>
      </w:r>
      <w:r w:rsidR="00463DE1">
        <w:rPr>
          <w:rStyle w:val="ReportTemplate"/>
        </w:rPr>
        <w:t>n introductory session</w:t>
      </w:r>
      <w:r>
        <w:rPr>
          <w:rStyle w:val="ReportTemplate"/>
        </w:rPr>
        <w:t xml:space="preserve"> </w:t>
      </w:r>
      <w:r w:rsidR="00463DE1">
        <w:rPr>
          <w:rStyle w:val="ReportTemplate"/>
        </w:rPr>
        <w:t>to the fundamental concepts related to racial in</w:t>
      </w:r>
      <w:r w:rsidR="004B4D70">
        <w:rPr>
          <w:rStyle w:val="ReportTemplate"/>
        </w:rPr>
        <w:t>e</w:t>
      </w:r>
      <w:r w:rsidR="00463DE1">
        <w:rPr>
          <w:rStyle w:val="ReportTemplate"/>
        </w:rPr>
        <w:t xml:space="preserve">quality, and a presentation from Ann Millington, Chief Executive, Kent Fire and Rescue Service, on Equality of Access to Services for Black and Minority Ethnic Communities. </w:t>
      </w:r>
    </w:p>
    <w:p w14:paraId="567CE32F" w14:textId="5FEC3036" w:rsidR="00463DE1" w:rsidRDefault="00723B4D" w:rsidP="00463DE1">
      <w:pPr>
        <w:pStyle w:val="ListParagraph"/>
        <w:numPr>
          <w:ilvl w:val="1"/>
          <w:numId w:val="1"/>
        </w:numPr>
        <w:contextualSpacing w:val="0"/>
        <w:rPr>
          <w:rStyle w:val="ReportTemplate"/>
        </w:rPr>
      </w:pPr>
      <w:r>
        <w:rPr>
          <w:rStyle w:val="ReportTemplate"/>
        </w:rPr>
        <w:t xml:space="preserve">In February, </w:t>
      </w:r>
      <w:r w:rsidR="007E7807">
        <w:rPr>
          <w:rStyle w:val="ReportTemplate"/>
        </w:rPr>
        <w:t>the Network will hear a presentation from Wayne Brown, Deputy Chief Fire Officer and Phil Loach, Chief Fire Officer, West Midlands Fire and Rescue Service</w:t>
      </w:r>
      <w:r w:rsidR="0020015C">
        <w:rPr>
          <w:rStyle w:val="ReportTemplate"/>
        </w:rPr>
        <w:t xml:space="preserve"> regarding the work they have </w:t>
      </w:r>
      <w:r w:rsidR="00315BEC">
        <w:rPr>
          <w:rStyle w:val="ReportTemplate"/>
        </w:rPr>
        <w:t>led</w:t>
      </w:r>
      <w:r w:rsidR="0020015C">
        <w:rPr>
          <w:rStyle w:val="ReportTemplate"/>
        </w:rPr>
        <w:t xml:space="preserve"> with their workforce throughout 2020 in response to the Black Lives Matter movement in the United Kingdom</w:t>
      </w:r>
      <w:r w:rsidR="00315BEC">
        <w:rPr>
          <w:rStyle w:val="ReportTemplate"/>
        </w:rPr>
        <w:t>, as well as broader diversity and inclusion work in their local area</w:t>
      </w:r>
      <w:r w:rsidR="0020015C">
        <w:rPr>
          <w:rStyle w:val="ReportTemplate"/>
        </w:rPr>
        <w:t xml:space="preserve">.  </w:t>
      </w:r>
    </w:p>
    <w:p w14:paraId="309C7BD0" w14:textId="7768ABE4" w:rsidR="00433A57" w:rsidRDefault="00723B4D" w:rsidP="002D0DBD">
      <w:pPr>
        <w:pStyle w:val="ListParagraph"/>
        <w:numPr>
          <w:ilvl w:val="0"/>
          <w:numId w:val="1"/>
        </w:numPr>
        <w:contextualSpacing w:val="0"/>
        <w:rPr>
          <w:rStyle w:val="ReportTemplate"/>
        </w:rPr>
      </w:pPr>
      <w:r>
        <w:rPr>
          <w:rStyle w:val="ReportTemplate"/>
        </w:rPr>
        <w:t xml:space="preserve">To best prepare for these sessions, the LGA will be procuring an experienced and specialist facilitator to assist in the planning process and guide the group activities and discussions. It is intended that they will also support </w:t>
      </w:r>
      <w:r w:rsidR="00B40508">
        <w:rPr>
          <w:rStyle w:val="ReportTemplate"/>
        </w:rPr>
        <w:t>o</w:t>
      </w:r>
      <w:r>
        <w:rPr>
          <w:rStyle w:val="ReportTemplate"/>
        </w:rPr>
        <w:t xml:space="preserve">fficers to </w:t>
      </w:r>
      <w:r w:rsidR="00744264" w:rsidRPr="00744264">
        <w:rPr>
          <w:rStyle w:val="ReportTemplate"/>
        </w:rPr>
        <w:t>collat</w:t>
      </w:r>
      <w:r>
        <w:rPr>
          <w:rStyle w:val="ReportTemplate"/>
        </w:rPr>
        <w:t>e</w:t>
      </w:r>
      <w:r w:rsidR="00744264" w:rsidRPr="00744264">
        <w:rPr>
          <w:rStyle w:val="ReportTemplate"/>
        </w:rPr>
        <w:t xml:space="preserve"> some helpful resources and e-learning modules for </w:t>
      </w:r>
      <w:r w:rsidR="00B40508">
        <w:rPr>
          <w:rStyle w:val="ReportTemplate"/>
        </w:rPr>
        <w:t>m</w:t>
      </w:r>
      <w:r w:rsidR="00744264" w:rsidRPr="00744264">
        <w:rPr>
          <w:rStyle w:val="ReportTemplate"/>
        </w:rPr>
        <w:t xml:space="preserve">embers to complete </w:t>
      </w:r>
      <w:r>
        <w:rPr>
          <w:rStyle w:val="ReportTemplate"/>
        </w:rPr>
        <w:t xml:space="preserve">before the sessions, </w:t>
      </w:r>
      <w:r w:rsidR="00744264" w:rsidRPr="00744264">
        <w:rPr>
          <w:rStyle w:val="ReportTemplate"/>
        </w:rPr>
        <w:t xml:space="preserve">so </w:t>
      </w:r>
      <w:r w:rsidR="00955A2E">
        <w:rPr>
          <w:rStyle w:val="ReportTemplate"/>
        </w:rPr>
        <w:t>that members</w:t>
      </w:r>
      <w:r w:rsidR="00955A2E" w:rsidRPr="00744264">
        <w:rPr>
          <w:rStyle w:val="ReportTemplate"/>
        </w:rPr>
        <w:t xml:space="preserve"> </w:t>
      </w:r>
      <w:r w:rsidR="00744264" w:rsidRPr="00744264">
        <w:rPr>
          <w:rStyle w:val="ReportTemplate"/>
        </w:rPr>
        <w:t xml:space="preserve">can familiarise themselves with key concepts in advance. </w:t>
      </w:r>
      <w:r w:rsidR="00287B5D">
        <w:rPr>
          <w:rStyle w:val="ReportTemplate"/>
        </w:rPr>
        <w:t>These can also be made available more widely</w:t>
      </w:r>
      <w:r w:rsidR="00FE55D4">
        <w:rPr>
          <w:rStyle w:val="ReportTemplate"/>
        </w:rPr>
        <w:t xml:space="preserve"> for the sector</w:t>
      </w:r>
      <w:r w:rsidR="00287B5D">
        <w:rPr>
          <w:rStyle w:val="ReportTemplate"/>
        </w:rPr>
        <w:t xml:space="preserve">. </w:t>
      </w:r>
    </w:p>
    <w:p w14:paraId="14B0B617" w14:textId="5184D0CC" w:rsidR="00333173" w:rsidRDefault="00333173" w:rsidP="002D0DBD">
      <w:pPr>
        <w:pStyle w:val="ListParagraph"/>
        <w:numPr>
          <w:ilvl w:val="0"/>
          <w:numId w:val="1"/>
        </w:numPr>
        <w:contextualSpacing w:val="0"/>
        <w:rPr>
          <w:rStyle w:val="ReportTemplate"/>
        </w:rPr>
      </w:pPr>
      <w:r>
        <w:rPr>
          <w:rStyle w:val="ReportTemplate"/>
        </w:rPr>
        <w:t xml:space="preserve">These two sessions will inform </w:t>
      </w:r>
      <w:r w:rsidR="00464793">
        <w:rPr>
          <w:rStyle w:val="ReportTemplate"/>
        </w:rPr>
        <w:t xml:space="preserve">further work on this topic, as well as developing a forward plan for the Network in 2021. </w:t>
      </w:r>
    </w:p>
    <w:p w14:paraId="31CB2B04" w14:textId="32DDE15F" w:rsidR="00333173" w:rsidRDefault="00333173" w:rsidP="002D0DBD">
      <w:pPr>
        <w:pStyle w:val="ListParagraph"/>
        <w:numPr>
          <w:ilvl w:val="0"/>
          <w:numId w:val="1"/>
        </w:numPr>
        <w:contextualSpacing w:val="0"/>
        <w:rPr>
          <w:rStyle w:val="ReportTemplate"/>
        </w:rPr>
      </w:pPr>
      <w:r>
        <w:rPr>
          <w:rStyle w:val="ReportTemplate"/>
        </w:rPr>
        <w:t xml:space="preserve">Subject to approval by the FSMC, there will be a plenary session on diversity and inclusion at next year’s Fire Conference in early March 2021. </w:t>
      </w:r>
    </w:p>
    <w:p w14:paraId="575EEA73" w14:textId="77777777" w:rsidR="00A7583D" w:rsidRPr="009B1AA8" w:rsidRDefault="00CD1C0F" w:rsidP="00A7583D">
      <w:pPr>
        <w:rPr>
          <w:rStyle w:val="ReportTemplate"/>
        </w:rPr>
      </w:pPr>
      <w:sdt>
        <w:sdtPr>
          <w:rPr>
            <w:rStyle w:val="Style6"/>
          </w:rPr>
          <w:alias w:val="Financial Implications"/>
          <w:tag w:val="Financial Implications"/>
          <w:id w:val="-564251015"/>
          <w:placeholder>
            <w:docPart w:val="7ADEB80BAE8B4E558748651AE9799D92"/>
          </w:placeholder>
        </w:sdtPr>
        <w:sdtEndPr>
          <w:rPr>
            <w:rStyle w:val="Style6"/>
          </w:rPr>
        </w:sdtEndPr>
        <w:sdtContent>
          <w:r w:rsidR="00A7583D" w:rsidRPr="009B1AA8">
            <w:rPr>
              <w:rStyle w:val="Style6"/>
            </w:rPr>
            <w:t>Financial Implications</w:t>
          </w:r>
        </w:sdtContent>
      </w:sdt>
    </w:p>
    <w:p w14:paraId="6F552F4B" w14:textId="77777777" w:rsidR="00A7583D" w:rsidRPr="00B53AF5" w:rsidRDefault="00A7583D" w:rsidP="00A7583D">
      <w:pPr>
        <w:pStyle w:val="ListParagraph"/>
        <w:numPr>
          <w:ilvl w:val="0"/>
          <w:numId w:val="1"/>
        </w:numPr>
        <w:rPr>
          <w:rStyle w:val="Title2"/>
          <w:sz w:val="22"/>
        </w:rPr>
      </w:pPr>
      <w:r w:rsidRPr="006F0F04">
        <w:t xml:space="preserve">All work </w:t>
      </w:r>
      <w:r>
        <w:t>will</w:t>
      </w:r>
      <w:r w:rsidRPr="006F0F04">
        <w:t xml:space="preserve"> be carried out using existing LGA resources</w:t>
      </w:r>
      <w:r>
        <w:t xml:space="preserve">. </w:t>
      </w:r>
    </w:p>
    <w:sdt>
      <w:sdtPr>
        <w:rPr>
          <w:rStyle w:val="Style6"/>
        </w:rPr>
        <w:alias w:val="Next steps"/>
        <w:tag w:val="Next steps"/>
        <w:id w:val="538939935"/>
        <w:placeholder>
          <w:docPart w:val="D8E5177F2681432494B17DA34D1F6063"/>
        </w:placeholder>
      </w:sdtPr>
      <w:sdtEndPr>
        <w:rPr>
          <w:rStyle w:val="Style6"/>
        </w:rPr>
      </w:sdtEndPr>
      <w:sdtContent>
        <w:p w14:paraId="32043134" w14:textId="77777777" w:rsidR="00A7583D" w:rsidRPr="009B1AA8" w:rsidRDefault="00A7583D" w:rsidP="00A7583D">
          <w:pPr>
            <w:rPr>
              <w:rStyle w:val="ReportTemplate"/>
            </w:rPr>
          </w:pPr>
          <w:r w:rsidRPr="009B1AA8">
            <w:rPr>
              <w:rStyle w:val="Style6"/>
            </w:rPr>
            <w:t>Next steps</w:t>
          </w:r>
        </w:p>
      </w:sdtContent>
    </w:sdt>
    <w:p w14:paraId="6EBCE180" w14:textId="77777777" w:rsidR="00A7583D" w:rsidRDefault="00A7583D" w:rsidP="00A7583D">
      <w:pPr>
        <w:pStyle w:val="ListParagraph"/>
        <w:numPr>
          <w:ilvl w:val="0"/>
          <w:numId w:val="1"/>
        </w:numPr>
        <w:contextualSpacing w:val="0"/>
        <w:rPr>
          <w:rStyle w:val="ReportTemplate"/>
        </w:rPr>
      </w:pPr>
      <w:r w:rsidRPr="0010329E">
        <w:rPr>
          <w:rFonts w:cs="Arial"/>
        </w:rPr>
        <w:t xml:space="preserve">Officers will take forward any </w:t>
      </w:r>
      <w:r>
        <w:rPr>
          <w:rFonts w:cs="Arial"/>
        </w:rPr>
        <w:t>decisions as directed and proceed with conference planning.</w:t>
      </w:r>
    </w:p>
    <w:p w14:paraId="1B0DC249" w14:textId="77777777" w:rsidR="006F3C04" w:rsidRPr="00A023DC" w:rsidRDefault="006F3C04" w:rsidP="006F3C04"/>
    <w:sectPr w:rsidR="006F3C04" w:rsidRPr="00A023DC" w:rsidSect="00E26E7F">
      <w:headerReference w:type="default" r:id="rId16"/>
      <w:pgSz w:w="11906" w:h="16838"/>
      <w:pgMar w:top="1440" w:right="1440" w:bottom="1440" w:left="1440" w:header="708" w:footer="10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11F0E" w14:textId="77777777" w:rsidR="00151522" w:rsidRPr="00C803F3" w:rsidRDefault="00151522" w:rsidP="00C803F3">
      <w:r>
        <w:separator/>
      </w:r>
    </w:p>
  </w:endnote>
  <w:endnote w:type="continuationSeparator" w:id="0">
    <w:p w14:paraId="30E93433" w14:textId="77777777" w:rsidR="00151522" w:rsidRPr="00C803F3" w:rsidRDefault="00151522" w:rsidP="00C803F3">
      <w:r>
        <w:continuationSeparator/>
      </w:r>
    </w:p>
  </w:endnote>
  <w:endnote w:type="continuationNotice" w:id="1">
    <w:p w14:paraId="5AD2A0EA" w14:textId="77777777" w:rsidR="00151522" w:rsidRDefault="001515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363AC" w14:textId="77777777" w:rsidR="00151522" w:rsidRPr="00C803F3" w:rsidRDefault="00151522" w:rsidP="00C803F3">
      <w:r>
        <w:separator/>
      </w:r>
    </w:p>
  </w:footnote>
  <w:footnote w:type="continuationSeparator" w:id="0">
    <w:p w14:paraId="7BC4DA7E" w14:textId="77777777" w:rsidR="00151522" w:rsidRPr="00C803F3" w:rsidRDefault="00151522" w:rsidP="00C803F3">
      <w:r>
        <w:continuationSeparator/>
      </w:r>
    </w:p>
  </w:footnote>
  <w:footnote w:type="continuationNotice" w:id="1">
    <w:p w14:paraId="59FEABF2" w14:textId="77777777" w:rsidR="00151522" w:rsidRDefault="001515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1261D" w14:textId="77777777" w:rsidR="0080332A" w:rsidRDefault="0080332A">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248"/>
    </w:tblGrid>
    <w:tr w:rsidR="0080332A" w:rsidRPr="00C25CA7" w14:paraId="55EBD459" w14:textId="77777777" w:rsidTr="009D4829">
      <w:trPr>
        <w:trHeight w:val="416"/>
      </w:trPr>
      <w:tc>
        <w:tcPr>
          <w:tcW w:w="5670" w:type="dxa"/>
          <w:vMerge w:val="restart"/>
        </w:tcPr>
        <w:p w14:paraId="3A9FCC3A" w14:textId="77777777" w:rsidR="0080332A" w:rsidRPr="00C803F3" w:rsidRDefault="0080332A" w:rsidP="00C803F3">
          <w:r w:rsidRPr="00C803F3">
            <w:rPr>
              <w:noProof/>
              <w:lang w:val="en-US"/>
            </w:rPr>
            <w:drawing>
              <wp:inline distT="0" distB="0" distL="0" distR="0" wp14:anchorId="5837A1DA" wp14:editId="5837A1DB">
                <wp:extent cx="1428750" cy="847725"/>
                <wp:effectExtent l="0" t="0" r="0" b="9525"/>
                <wp:docPr id="4" name="Picture 4"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bCs/>
          </w:rPr>
          <w:alias w:val="Board"/>
          <w:tag w:val="Board"/>
          <w:id w:val="416908834"/>
          <w:placeholder>
            <w:docPart w:val="9DD964A830314A509C9E22047762B5C6"/>
          </w:placeholder>
        </w:sdtPr>
        <w:sdtEndPr/>
        <w:sdtContent>
          <w:tc>
            <w:tcPr>
              <w:tcW w:w="4248" w:type="dxa"/>
            </w:tcPr>
            <w:p w14:paraId="1F6A8E8F" w14:textId="77777777" w:rsidR="0080332A" w:rsidRPr="009D4829" w:rsidRDefault="0080332A" w:rsidP="00C803F3">
              <w:pPr>
                <w:rPr>
                  <w:b/>
                  <w:bCs/>
                </w:rPr>
              </w:pPr>
              <w:r w:rsidRPr="009D4829">
                <w:rPr>
                  <w:b/>
                  <w:bCs/>
                </w:rPr>
                <w:t>Fire Services Management Committee</w:t>
              </w:r>
            </w:p>
          </w:tc>
        </w:sdtContent>
      </w:sdt>
    </w:tr>
    <w:tr w:rsidR="0080332A" w14:paraId="6EFCE6FF" w14:textId="77777777" w:rsidTr="009D4829">
      <w:trPr>
        <w:trHeight w:val="406"/>
      </w:trPr>
      <w:tc>
        <w:tcPr>
          <w:tcW w:w="5670" w:type="dxa"/>
          <w:vMerge/>
        </w:tcPr>
        <w:p w14:paraId="533E3059" w14:textId="77777777" w:rsidR="0080332A" w:rsidRPr="00A627DD" w:rsidRDefault="0080332A" w:rsidP="00C803F3"/>
      </w:tc>
      <w:tc>
        <w:tcPr>
          <w:tcW w:w="4248" w:type="dxa"/>
        </w:tcPr>
        <w:sdt>
          <w:sdtPr>
            <w:alias w:val="Date"/>
            <w:tag w:val="Date"/>
            <w:id w:val="-488943452"/>
            <w:placeholder>
              <w:docPart w:val="9B10F864DA34419A8ACF7D06F4D1AAED"/>
            </w:placeholder>
            <w:date w:fullDate="2020-12-11T00:00:00Z">
              <w:dateFormat w:val="dd MMMM yyyy"/>
              <w:lid w:val="en-GB"/>
              <w:storeMappedDataAs w:val="dateTime"/>
              <w:calendar w:val="gregorian"/>
            </w:date>
          </w:sdtPr>
          <w:sdtEndPr/>
          <w:sdtContent>
            <w:p w14:paraId="13D1B441" w14:textId="07489D93" w:rsidR="0080332A" w:rsidRPr="00C803F3" w:rsidRDefault="0080332A" w:rsidP="00C803F3">
              <w:r>
                <w:t>11 December 2020</w:t>
              </w:r>
            </w:p>
          </w:sdtContent>
        </w:sdt>
      </w:tc>
    </w:tr>
    <w:tr w:rsidR="0080332A" w:rsidRPr="00C25CA7" w14:paraId="51CE1D75" w14:textId="77777777" w:rsidTr="009D4829">
      <w:trPr>
        <w:trHeight w:val="89"/>
      </w:trPr>
      <w:tc>
        <w:tcPr>
          <w:tcW w:w="5670" w:type="dxa"/>
          <w:vMerge/>
        </w:tcPr>
        <w:p w14:paraId="7736A61E" w14:textId="77777777" w:rsidR="0080332A" w:rsidRPr="00A627DD" w:rsidRDefault="0080332A" w:rsidP="00C803F3"/>
      </w:tc>
      <w:tc>
        <w:tcPr>
          <w:tcW w:w="4248" w:type="dxa"/>
        </w:tcPr>
        <w:p w14:paraId="068FB2E1" w14:textId="2983DD62" w:rsidR="0080332A" w:rsidRPr="00C803F3" w:rsidRDefault="0080332A" w:rsidP="00C803F3"/>
      </w:tc>
    </w:tr>
  </w:tbl>
  <w:p w14:paraId="6B4CE26D" w14:textId="77777777" w:rsidR="0080332A" w:rsidRDefault="008033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17E13"/>
    <w:multiLevelType w:val="hybridMultilevel"/>
    <w:tmpl w:val="CB3A18EC"/>
    <w:lvl w:ilvl="0" w:tplc="AB0A34AA">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CBA40DF6"/>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7A52FB1"/>
    <w:multiLevelType w:val="hybridMultilevel"/>
    <w:tmpl w:val="B7AE42B8"/>
    <w:lvl w:ilvl="0" w:tplc="5F022A8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74D4AC7"/>
    <w:multiLevelType w:val="hybridMultilevel"/>
    <w:tmpl w:val="073E1E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formatting="1"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4EC"/>
    <w:rsid w:val="00002C28"/>
    <w:rsid w:val="0001129F"/>
    <w:rsid w:val="00015F26"/>
    <w:rsid w:val="00016097"/>
    <w:rsid w:val="0002205A"/>
    <w:rsid w:val="00031C43"/>
    <w:rsid w:val="00035E71"/>
    <w:rsid w:val="00041845"/>
    <w:rsid w:val="00042EFB"/>
    <w:rsid w:val="000434A0"/>
    <w:rsid w:val="00046AAE"/>
    <w:rsid w:val="00051784"/>
    <w:rsid w:val="00057777"/>
    <w:rsid w:val="0006631C"/>
    <w:rsid w:val="000679EC"/>
    <w:rsid w:val="00067BE3"/>
    <w:rsid w:val="000724ED"/>
    <w:rsid w:val="00076E7C"/>
    <w:rsid w:val="000815B2"/>
    <w:rsid w:val="00083CC7"/>
    <w:rsid w:val="00090614"/>
    <w:rsid w:val="000952E5"/>
    <w:rsid w:val="00097678"/>
    <w:rsid w:val="000A6149"/>
    <w:rsid w:val="000B0133"/>
    <w:rsid w:val="000C4CC1"/>
    <w:rsid w:val="000D18C4"/>
    <w:rsid w:val="000D1D05"/>
    <w:rsid w:val="000D6A83"/>
    <w:rsid w:val="000E0A68"/>
    <w:rsid w:val="000E52B7"/>
    <w:rsid w:val="000E5BBA"/>
    <w:rsid w:val="000E7AFE"/>
    <w:rsid w:val="000E7EF7"/>
    <w:rsid w:val="000F232F"/>
    <w:rsid w:val="000F3F9F"/>
    <w:rsid w:val="000F69FB"/>
    <w:rsid w:val="00100E98"/>
    <w:rsid w:val="00102681"/>
    <w:rsid w:val="001029C1"/>
    <w:rsid w:val="001035F8"/>
    <w:rsid w:val="00113828"/>
    <w:rsid w:val="00113A89"/>
    <w:rsid w:val="00114D6A"/>
    <w:rsid w:val="001162D1"/>
    <w:rsid w:val="0012133C"/>
    <w:rsid w:val="00124731"/>
    <w:rsid w:val="00127D60"/>
    <w:rsid w:val="00131887"/>
    <w:rsid w:val="001330E4"/>
    <w:rsid w:val="00151522"/>
    <w:rsid w:val="00155D25"/>
    <w:rsid w:val="00156137"/>
    <w:rsid w:val="00157C29"/>
    <w:rsid w:val="00161821"/>
    <w:rsid w:val="0016214F"/>
    <w:rsid w:val="001669BD"/>
    <w:rsid w:val="00166D37"/>
    <w:rsid w:val="00171FCE"/>
    <w:rsid w:val="0017237F"/>
    <w:rsid w:val="00187D7B"/>
    <w:rsid w:val="00193028"/>
    <w:rsid w:val="001A04FD"/>
    <w:rsid w:val="001A47F1"/>
    <w:rsid w:val="001B2C04"/>
    <w:rsid w:val="001B36CE"/>
    <w:rsid w:val="001B5334"/>
    <w:rsid w:val="001D04C7"/>
    <w:rsid w:val="001D33CD"/>
    <w:rsid w:val="001D74DD"/>
    <w:rsid w:val="001E09C6"/>
    <w:rsid w:val="001E5C29"/>
    <w:rsid w:val="001E7883"/>
    <w:rsid w:val="001F201E"/>
    <w:rsid w:val="001F5991"/>
    <w:rsid w:val="001F69DE"/>
    <w:rsid w:val="0020015C"/>
    <w:rsid w:val="00205DC4"/>
    <w:rsid w:val="0021026F"/>
    <w:rsid w:val="0021324C"/>
    <w:rsid w:val="002151F3"/>
    <w:rsid w:val="00220CBA"/>
    <w:rsid w:val="00222F0C"/>
    <w:rsid w:val="00225217"/>
    <w:rsid w:val="00237590"/>
    <w:rsid w:val="00240FFC"/>
    <w:rsid w:val="002427E6"/>
    <w:rsid w:val="00242DAF"/>
    <w:rsid w:val="00244698"/>
    <w:rsid w:val="00246A46"/>
    <w:rsid w:val="00251A9F"/>
    <w:rsid w:val="002539E9"/>
    <w:rsid w:val="002547EC"/>
    <w:rsid w:val="00256AAC"/>
    <w:rsid w:val="00257B93"/>
    <w:rsid w:val="0026202A"/>
    <w:rsid w:val="00263560"/>
    <w:rsid w:val="00264934"/>
    <w:rsid w:val="00270AF6"/>
    <w:rsid w:val="00273881"/>
    <w:rsid w:val="00285610"/>
    <w:rsid w:val="00285A39"/>
    <w:rsid w:val="00287B5D"/>
    <w:rsid w:val="00287DFA"/>
    <w:rsid w:val="00287ECC"/>
    <w:rsid w:val="00292D0A"/>
    <w:rsid w:val="00293785"/>
    <w:rsid w:val="002A0734"/>
    <w:rsid w:val="002A286B"/>
    <w:rsid w:val="002A59BB"/>
    <w:rsid w:val="002A59D5"/>
    <w:rsid w:val="002A63D6"/>
    <w:rsid w:val="002B0649"/>
    <w:rsid w:val="002B33FF"/>
    <w:rsid w:val="002B35A3"/>
    <w:rsid w:val="002B6E9B"/>
    <w:rsid w:val="002C01BE"/>
    <w:rsid w:val="002C2A19"/>
    <w:rsid w:val="002C4B04"/>
    <w:rsid w:val="002D168A"/>
    <w:rsid w:val="002D3B85"/>
    <w:rsid w:val="002D6FBE"/>
    <w:rsid w:val="002E10D1"/>
    <w:rsid w:val="002E3749"/>
    <w:rsid w:val="002F174B"/>
    <w:rsid w:val="002F2BF5"/>
    <w:rsid w:val="002F2DE7"/>
    <w:rsid w:val="003015A2"/>
    <w:rsid w:val="00301A51"/>
    <w:rsid w:val="003021FF"/>
    <w:rsid w:val="0030369C"/>
    <w:rsid w:val="003142FD"/>
    <w:rsid w:val="0031581B"/>
    <w:rsid w:val="00315BEC"/>
    <w:rsid w:val="003219CC"/>
    <w:rsid w:val="00325836"/>
    <w:rsid w:val="00327059"/>
    <w:rsid w:val="00333173"/>
    <w:rsid w:val="00336818"/>
    <w:rsid w:val="00340388"/>
    <w:rsid w:val="003408A8"/>
    <w:rsid w:val="00342FBD"/>
    <w:rsid w:val="00344408"/>
    <w:rsid w:val="00345284"/>
    <w:rsid w:val="00350F72"/>
    <w:rsid w:val="003511F2"/>
    <w:rsid w:val="00360829"/>
    <w:rsid w:val="00361676"/>
    <w:rsid w:val="003632AA"/>
    <w:rsid w:val="00366A01"/>
    <w:rsid w:val="003729CF"/>
    <w:rsid w:val="00372F10"/>
    <w:rsid w:val="00382C7B"/>
    <w:rsid w:val="00382D10"/>
    <w:rsid w:val="003852B9"/>
    <w:rsid w:val="003873E3"/>
    <w:rsid w:val="00390F6E"/>
    <w:rsid w:val="00391D11"/>
    <w:rsid w:val="003A479F"/>
    <w:rsid w:val="003A702C"/>
    <w:rsid w:val="003B18B4"/>
    <w:rsid w:val="003B4D0C"/>
    <w:rsid w:val="003C1700"/>
    <w:rsid w:val="003C3D63"/>
    <w:rsid w:val="003D3FE3"/>
    <w:rsid w:val="003D53BD"/>
    <w:rsid w:val="003D69A7"/>
    <w:rsid w:val="003E40D2"/>
    <w:rsid w:val="003E6DF7"/>
    <w:rsid w:val="003E7147"/>
    <w:rsid w:val="003E7DA8"/>
    <w:rsid w:val="003F0369"/>
    <w:rsid w:val="003F16F0"/>
    <w:rsid w:val="003F207B"/>
    <w:rsid w:val="00414110"/>
    <w:rsid w:val="0042018E"/>
    <w:rsid w:val="00420377"/>
    <w:rsid w:val="00422E92"/>
    <w:rsid w:val="004232A7"/>
    <w:rsid w:val="004254A5"/>
    <w:rsid w:val="00425F72"/>
    <w:rsid w:val="00433A57"/>
    <w:rsid w:val="00436D61"/>
    <w:rsid w:val="00440EA7"/>
    <w:rsid w:val="00445645"/>
    <w:rsid w:val="00451604"/>
    <w:rsid w:val="0045335F"/>
    <w:rsid w:val="00454744"/>
    <w:rsid w:val="00454BB5"/>
    <w:rsid w:val="0046079F"/>
    <w:rsid w:val="00462693"/>
    <w:rsid w:val="00463730"/>
    <w:rsid w:val="00463DE1"/>
    <w:rsid w:val="00463E34"/>
    <w:rsid w:val="00464793"/>
    <w:rsid w:val="00465574"/>
    <w:rsid w:val="004768B8"/>
    <w:rsid w:val="00495350"/>
    <w:rsid w:val="004954D5"/>
    <w:rsid w:val="004955F7"/>
    <w:rsid w:val="004956A4"/>
    <w:rsid w:val="00495F60"/>
    <w:rsid w:val="004A1818"/>
    <w:rsid w:val="004A4B2F"/>
    <w:rsid w:val="004B1FAC"/>
    <w:rsid w:val="004B4D70"/>
    <w:rsid w:val="004B5901"/>
    <w:rsid w:val="004B644B"/>
    <w:rsid w:val="004C63D4"/>
    <w:rsid w:val="004D021A"/>
    <w:rsid w:val="004D305C"/>
    <w:rsid w:val="004D39B6"/>
    <w:rsid w:val="004D6304"/>
    <w:rsid w:val="004D6336"/>
    <w:rsid w:val="004F5E6E"/>
    <w:rsid w:val="00501B5A"/>
    <w:rsid w:val="00503A59"/>
    <w:rsid w:val="00507603"/>
    <w:rsid w:val="00507CF9"/>
    <w:rsid w:val="0051143E"/>
    <w:rsid w:val="005144BF"/>
    <w:rsid w:val="0051493B"/>
    <w:rsid w:val="00520B0D"/>
    <w:rsid w:val="00520F36"/>
    <w:rsid w:val="0052109C"/>
    <w:rsid w:val="005214A9"/>
    <w:rsid w:val="00524D38"/>
    <w:rsid w:val="005302F7"/>
    <w:rsid w:val="0054270E"/>
    <w:rsid w:val="00544593"/>
    <w:rsid w:val="00544F6F"/>
    <w:rsid w:val="00546780"/>
    <w:rsid w:val="0054771E"/>
    <w:rsid w:val="00547E26"/>
    <w:rsid w:val="00552B15"/>
    <w:rsid w:val="00555E9F"/>
    <w:rsid w:val="00555F5D"/>
    <w:rsid w:val="00560665"/>
    <w:rsid w:val="00575964"/>
    <w:rsid w:val="00581F8A"/>
    <w:rsid w:val="00590F20"/>
    <w:rsid w:val="005939FD"/>
    <w:rsid w:val="00597A1B"/>
    <w:rsid w:val="00597CA1"/>
    <w:rsid w:val="005A2394"/>
    <w:rsid w:val="005A4AE8"/>
    <w:rsid w:val="005B04A5"/>
    <w:rsid w:val="005B1EFF"/>
    <w:rsid w:val="005B4F53"/>
    <w:rsid w:val="005B72A3"/>
    <w:rsid w:val="005C287C"/>
    <w:rsid w:val="005C60AC"/>
    <w:rsid w:val="005D740E"/>
    <w:rsid w:val="005E0302"/>
    <w:rsid w:val="005E18E9"/>
    <w:rsid w:val="005E5EE8"/>
    <w:rsid w:val="005E5F7A"/>
    <w:rsid w:val="005F09E2"/>
    <w:rsid w:val="005F4A5A"/>
    <w:rsid w:val="005F6AAE"/>
    <w:rsid w:val="00605AD7"/>
    <w:rsid w:val="00612794"/>
    <w:rsid w:val="00621426"/>
    <w:rsid w:val="00625E96"/>
    <w:rsid w:val="0063207C"/>
    <w:rsid w:val="0064347A"/>
    <w:rsid w:val="00661D19"/>
    <w:rsid w:val="006632C4"/>
    <w:rsid w:val="006637B4"/>
    <w:rsid w:val="00670264"/>
    <w:rsid w:val="00671F9F"/>
    <w:rsid w:val="006733D0"/>
    <w:rsid w:val="00674036"/>
    <w:rsid w:val="00690FBB"/>
    <w:rsid w:val="00696A0B"/>
    <w:rsid w:val="00696ACC"/>
    <w:rsid w:val="006A04F6"/>
    <w:rsid w:val="006B3ABF"/>
    <w:rsid w:val="006C79AC"/>
    <w:rsid w:val="006D1CDC"/>
    <w:rsid w:val="006D1FE9"/>
    <w:rsid w:val="006D5D0F"/>
    <w:rsid w:val="006D5DAC"/>
    <w:rsid w:val="006E0EC0"/>
    <w:rsid w:val="006E493D"/>
    <w:rsid w:val="006E4C34"/>
    <w:rsid w:val="006E579F"/>
    <w:rsid w:val="006F0CC1"/>
    <w:rsid w:val="006F3C04"/>
    <w:rsid w:val="006F49CB"/>
    <w:rsid w:val="006F5008"/>
    <w:rsid w:val="006F5790"/>
    <w:rsid w:val="006F5D2E"/>
    <w:rsid w:val="006F7F80"/>
    <w:rsid w:val="0071010C"/>
    <w:rsid w:val="00712C86"/>
    <w:rsid w:val="00712E2A"/>
    <w:rsid w:val="00722203"/>
    <w:rsid w:val="00723B4D"/>
    <w:rsid w:val="0072545E"/>
    <w:rsid w:val="00725B1B"/>
    <w:rsid w:val="0073022F"/>
    <w:rsid w:val="00730A73"/>
    <w:rsid w:val="007316A1"/>
    <w:rsid w:val="0073508C"/>
    <w:rsid w:val="00744264"/>
    <w:rsid w:val="00745EEA"/>
    <w:rsid w:val="00746675"/>
    <w:rsid w:val="00747AD2"/>
    <w:rsid w:val="00755CF0"/>
    <w:rsid w:val="00756A77"/>
    <w:rsid w:val="007606F6"/>
    <w:rsid w:val="00761CDF"/>
    <w:rsid w:val="007622BA"/>
    <w:rsid w:val="00762AC0"/>
    <w:rsid w:val="007638ED"/>
    <w:rsid w:val="007650D2"/>
    <w:rsid w:val="00765897"/>
    <w:rsid w:val="00766E07"/>
    <w:rsid w:val="007677D3"/>
    <w:rsid w:val="00771C43"/>
    <w:rsid w:val="00774DBD"/>
    <w:rsid w:val="00782F60"/>
    <w:rsid w:val="00790267"/>
    <w:rsid w:val="00791B5E"/>
    <w:rsid w:val="00795C95"/>
    <w:rsid w:val="007A2382"/>
    <w:rsid w:val="007A28BF"/>
    <w:rsid w:val="007B2DD1"/>
    <w:rsid w:val="007B4B33"/>
    <w:rsid w:val="007B5354"/>
    <w:rsid w:val="007C0DBB"/>
    <w:rsid w:val="007C2EC0"/>
    <w:rsid w:val="007C3C74"/>
    <w:rsid w:val="007C78C0"/>
    <w:rsid w:val="007D3108"/>
    <w:rsid w:val="007D654D"/>
    <w:rsid w:val="007D7261"/>
    <w:rsid w:val="007E08C4"/>
    <w:rsid w:val="007E17D9"/>
    <w:rsid w:val="007E53DA"/>
    <w:rsid w:val="007E7807"/>
    <w:rsid w:val="007E7F08"/>
    <w:rsid w:val="007F0144"/>
    <w:rsid w:val="007F2FAA"/>
    <w:rsid w:val="007F373C"/>
    <w:rsid w:val="00801AF9"/>
    <w:rsid w:val="0080332A"/>
    <w:rsid w:val="0080661C"/>
    <w:rsid w:val="00814A13"/>
    <w:rsid w:val="008206C8"/>
    <w:rsid w:val="0082286E"/>
    <w:rsid w:val="00824844"/>
    <w:rsid w:val="008272B7"/>
    <w:rsid w:val="00830E05"/>
    <w:rsid w:val="00831362"/>
    <w:rsid w:val="00833225"/>
    <w:rsid w:val="00846B1A"/>
    <w:rsid w:val="00847645"/>
    <w:rsid w:val="008611CA"/>
    <w:rsid w:val="008632D5"/>
    <w:rsid w:val="00867F06"/>
    <w:rsid w:val="00870B1C"/>
    <w:rsid w:val="008742DA"/>
    <w:rsid w:val="00877031"/>
    <w:rsid w:val="00877DC0"/>
    <w:rsid w:val="00883DAF"/>
    <w:rsid w:val="00885758"/>
    <w:rsid w:val="008918D5"/>
    <w:rsid w:val="00891AE9"/>
    <w:rsid w:val="0089310A"/>
    <w:rsid w:val="00895AAE"/>
    <w:rsid w:val="00896D9E"/>
    <w:rsid w:val="008A1B2A"/>
    <w:rsid w:val="008A6D27"/>
    <w:rsid w:val="008A7635"/>
    <w:rsid w:val="008B36DC"/>
    <w:rsid w:val="008B5BBF"/>
    <w:rsid w:val="008B5E70"/>
    <w:rsid w:val="008C1E95"/>
    <w:rsid w:val="008C2052"/>
    <w:rsid w:val="008C4C28"/>
    <w:rsid w:val="008D01C4"/>
    <w:rsid w:val="008D36F7"/>
    <w:rsid w:val="008E0783"/>
    <w:rsid w:val="008E1364"/>
    <w:rsid w:val="008E48A8"/>
    <w:rsid w:val="008E70AF"/>
    <w:rsid w:val="008F1F2D"/>
    <w:rsid w:val="008F56ED"/>
    <w:rsid w:val="008F6F78"/>
    <w:rsid w:val="009030FF"/>
    <w:rsid w:val="00907899"/>
    <w:rsid w:val="00912951"/>
    <w:rsid w:val="00916CD5"/>
    <w:rsid w:val="0091794B"/>
    <w:rsid w:val="00923275"/>
    <w:rsid w:val="00926484"/>
    <w:rsid w:val="00932AA9"/>
    <w:rsid w:val="00934008"/>
    <w:rsid w:val="009343C8"/>
    <w:rsid w:val="00936D9C"/>
    <w:rsid w:val="00953A80"/>
    <w:rsid w:val="00954EFC"/>
    <w:rsid w:val="00955A2E"/>
    <w:rsid w:val="00956912"/>
    <w:rsid w:val="00957320"/>
    <w:rsid w:val="009605E2"/>
    <w:rsid w:val="00971D28"/>
    <w:rsid w:val="00972FFD"/>
    <w:rsid w:val="00981E02"/>
    <w:rsid w:val="00983006"/>
    <w:rsid w:val="0098594F"/>
    <w:rsid w:val="009868EA"/>
    <w:rsid w:val="00987BA8"/>
    <w:rsid w:val="009925DC"/>
    <w:rsid w:val="00994E76"/>
    <w:rsid w:val="00995811"/>
    <w:rsid w:val="009A55E5"/>
    <w:rsid w:val="009A6A84"/>
    <w:rsid w:val="009B046B"/>
    <w:rsid w:val="009B1AA8"/>
    <w:rsid w:val="009B47F9"/>
    <w:rsid w:val="009B5422"/>
    <w:rsid w:val="009B5D78"/>
    <w:rsid w:val="009B6F95"/>
    <w:rsid w:val="009C716A"/>
    <w:rsid w:val="009D06AF"/>
    <w:rsid w:val="009D0872"/>
    <w:rsid w:val="009D13EB"/>
    <w:rsid w:val="009D16E2"/>
    <w:rsid w:val="009D1F2D"/>
    <w:rsid w:val="009D3904"/>
    <w:rsid w:val="009D4829"/>
    <w:rsid w:val="009D49C0"/>
    <w:rsid w:val="009E449C"/>
    <w:rsid w:val="009E7140"/>
    <w:rsid w:val="009F5347"/>
    <w:rsid w:val="009F5E28"/>
    <w:rsid w:val="00A023DC"/>
    <w:rsid w:val="00A06C6C"/>
    <w:rsid w:val="00A07997"/>
    <w:rsid w:val="00A1556B"/>
    <w:rsid w:val="00A223D3"/>
    <w:rsid w:val="00A24D64"/>
    <w:rsid w:val="00A25E76"/>
    <w:rsid w:val="00A33693"/>
    <w:rsid w:val="00A34479"/>
    <w:rsid w:val="00A377AA"/>
    <w:rsid w:val="00A40E09"/>
    <w:rsid w:val="00A4183F"/>
    <w:rsid w:val="00A456D5"/>
    <w:rsid w:val="00A46F32"/>
    <w:rsid w:val="00A46FAF"/>
    <w:rsid w:val="00A474FF"/>
    <w:rsid w:val="00A549AC"/>
    <w:rsid w:val="00A61416"/>
    <w:rsid w:val="00A637C3"/>
    <w:rsid w:val="00A639A8"/>
    <w:rsid w:val="00A660DD"/>
    <w:rsid w:val="00A70613"/>
    <w:rsid w:val="00A724EA"/>
    <w:rsid w:val="00A74820"/>
    <w:rsid w:val="00A7583D"/>
    <w:rsid w:val="00A7663D"/>
    <w:rsid w:val="00A769AF"/>
    <w:rsid w:val="00A820DC"/>
    <w:rsid w:val="00A90D93"/>
    <w:rsid w:val="00A95E66"/>
    <w:rsid w:val="00AA56FE"/>
    <w:rsid w:val="00AA69F4"/>
    <w:rsid w:val="00AB309A"/>
    <w:rsid w:val="00AB77B6"/>
    <w:rsid w:val="00AC4D75"/>
    <w:rsid w:val="00AC62B1"/>
    <w:rsid w:val="00AD0077"/>
    <w:rsid w:val="00AD1910"/>
    <w:rsid w:val="00AD4F65"/>
    <w:rsid w:val="00AD51B8"/>
    <w:rsid w:val="00AD7169"/>
    <w:rsid w:val="00AE12A7"/>
    <w:rsid w:val="00AE5E75"/>
    <w:rsid w:val="00B047ED"/>
    <w:rsid w:val="00B066CC"/>
    <w:rsid w:val="00B104BA"/>
    <w:rsid w:val="00B113B9"/>
    <w:rsid w:val="00B11D26"/>
    <w:rsid w:val="00B15EFE"/>
    <w:rsid w:val="00B15F4D"/>
    <w:rsid w:val="00B21AF6"/>
    <w:rsid w:val="00B269C2"/>
    <w:rsid w:val="00B36A24"/>
    <w:rsid w:val="00B404AF"/>
    <w:rsid w:val="00B40508"/>
    <w:rsid w:val="00B422D7"/>
    <w:rsid w:val="00B45965"/>
    <w:rsid w:val="00B52BF0"/>
    <w:rsid w:val="00B542FE"/>
    <w:rsid w:val="00B5438C"/>
    <w:rsid w:val="00B56114"/>
    <w:rsid w:val="00B5662F"/>
    <w:rsid w:val="00B56C81"/>
    <w:rsid w:val="00B67A42"/>
    <w:rsid w:val="00B7722F"/>
    <w:rsid w:val="00B77BA0"/>
    <w:rsid w:val="00B82806"/>
    <w:rsid w:val="00B835D1"/>
    <w:rsid w:val="00B83EFD"/>
    <w:rsid w:val="00B84F31"/>
    <w:rsid w:val="00B91568"/>
    <w:rsid w:val="00B926E2"/>
    <w:rsid w:val="00B94C35"/>
    <w:rsid w:val="00BA1027"/>
    <w:rsid w:val="00BB7987"/>
    <w:rsid w:val="00BB7CEA"/>
    <w:rsid w:val="00BC0BEF"/>
    <w:rsid w:val="00BC0E21"/>
    <w:rsid w:val="00BC2892"/>
    <w:rsid w:val="00BC2EEE"/>
    <w:rsid w:val="00BC4FBB"/>
    <w:rsid w:val="00BC51A4"/>
    <w:rsid w:val="00BD3954"/>
    <w:rsid w:val="00BD6BA9"/>
    <w:rsid w:val="00BD714B"/>
    <w:rsid w:val="00BE01E7"/>
    <w:rsid w:val="00BE14F7"/>
    <w:rsid w:val="00BE3230"/>
    <w:rsid w:val="00BE516F"/>
    <w:rsid w:val="00BE6E9A"/>
    <w:rsid w:val="00BE73ED"/>
    <w:rsid w:val="00BE7722"/>
    <w:rsid w:val="00BF3B72"/>
    <w:rsid w:val="00BF70B9"/>
    <w:rsid w:val="00C04DE7"/>
    <w:rsid w:val="00C1088E"/>
    <w:rsid w:val="00C125B2"/>
    <w:rsid w:val="00C12B1A"/>
    <w:rsid w:val="00C159F1"/>
    <w:rsid w:val="00C26DC4"/>
    <w:rsid w:val="00C37E0D"/>
    <w:rsid w:val="00C4127F"/>
    <w:rsid w:val="00C41577"/>
    <w:rsid w:val="00C43830"/>
    <w:rsid w:val="00C47B12"/>
    <w:rsid w:val="00C51820"/>
    <w:rsid w:val="00C5258C"/>
    <w:rsid w:val="00C53480"/>
    <w:rsid w:val="00C5495E"/>
    <w:rsid w:val="00C566EC"/>
    <w:rsid w:val="00C6016A"/>
    <w:rsid w:val="00C728A9"/>
    <w:rsid w:val="00C74C6B"/>
    <w:rsid w:val="00C74D79"/>
    <w:rsid w:val="00C74D8D"/>
    <w:rsid w:val="00C766C7"/>
    <w:rsid w:val="00C803F3"/>
    <w:rsid w:val="00C80AA5"/>
    <w:rsid w:val="00C810A9"/>
    <w:rsid w:val="00C830A5"/>
    <w:rsid w:val="00C8438D"/>
    <w:rsid w:val="00C85CC0"/>
    <w:rsid w:val="00C87766"/>
    <w:rsid w:val="00C9033F"/>
    <w:rsid w:val="00C956C1"/>
    <w:rsid w:val="00C96718"/>
    <w:rsid w:val="00CA1280"/>
    <w:rsid w:val="00CA5513"/>
    <w:rsid w:val="00CA6432"/>
    <w:rsid w:val="00CB6481"/>
    <w:rsid w:val="00CC3433"/>
    <w:rsid w:val="00CC3979"/>
    <w:rsid w:val="00CD1C0F"/>
    <w:rsid w:val="00CD3A47"/>
    <w:rsid w:val="00CD7F9F"/>
    <w:rsid w:val="00CE163B"/>
    <w:rsid w:val="00CE79CA"/>
    <w:rsid w:val="00CF36A2"/>
    <w:rsid w:val="00CF6E1E"/>
    <w:rsid w:val="00CF7238"/>
    <w:rsid w:val="00D11E99"/>
    <w:rsid w:val="00D12AB5"/>
    <w:rsid w:val="00D12F95"/>
    <w:rsid w:val="00D1578B"/>
    <w:rsid w:val="00D26758"/>
    <w:rsid w:val="00D27093"/>
    <w:rsid w:val="00D40FB6"/>
    <w:rsid w:val="00D45B4D"/>
    <w:rsid w:val="00D46AD5"/>
    <w:rsid w:val="00D51355"/>
    <w:rsid w:val="00D52291"/>
    <w:rsid w:val="00D52A0A"/>
    <w:rsid w:val="00D6170D"/>
    <w:rsid w:val="00D63D81"/>
    <w:rsid w:val="00D644AE"/>
    <w:rsid w:val="00D66026"/>
    <w:rsid w:val="00D72B51"/>
    <w:rsid w:val="00D77AE1"/>
    <w:rsid w:val="00D86796"/>
    <w:rsid w:val="00D920FF"/>
    <w:rsid w:val="00D94205"/>
    <w:rsid w:val="00D945D8"/>
    <w:rsid w:val="00DA1D58"/>
    <w:rsid w:val="00DA47EE"/>
    <w:rsid w:val="00DA493C"/>
    <w:rsid w:val="00DA7394"/>
    <w:rsid w:val="00DB46EF"/>
    <w:rsid w:val="00DC2E1C"/>
    <w:rsid w:val="00DC601B"/>
    <w:rsid w:val="00DC729F"/>
    <w:rsid w:val="00DD35C6"/>
    <w:rsid w:val="00DD619F"/>
    <w:rsid w:val="00DE2D3C"/>
    <w:rsid w:val="00DE42E2"/>
    <w:rsid w:val="00DF2FEB"/>
    <w:rsid w:val="00DF4426"/>
    <w:rsid w:val="00DF5E32"/>
    <w:rsid w:val="00DF5FAC"/>
    <w:rsid w:val="00DF7410"/>
    <w:rsid w:val="00E00117"/>
    <w:rsid w:val="00E031CA"/>
    <w:rsid w:val="00E03BCB"/>
    <w:rsid w:val="00E07AB2"/>
    <w:rsid w:val="00E15235"/>
    <w:rsid w:val="00E26E7F"/>
    <w:rsid w:val="00E32886"/>
    <w:rsid w:val="00E476E1"/>
    <w:rsid w:val="00E5202D"/>
    <w:rsid w:val="00E538A8"/>
    <w:rsid w:val="00E639BE"/>
    <w:rsid w:val="00E73157"/>
    <w:rsid w:val="00E7336D"/>
    <w:rsid w:val="00E7378D"/>
    <w:rsid w:val="00E74310"/>
    <w:rsid w:val="00E751CD"/>
    <w:rsid w:val="00E75620"/>
    <w:rsid w:val="00E86025"/>
    <w:rsid w:val="00E86489"/>
    <w:rsid w:val="00E87451"/>
    <w:rsid w:val="00E9457C"/>
    <w:rsid w:val="00E954EC"/>
    <w:rsid w:val="00EA2F31"/>
    <w:rsid w:val="00EB29CD"/>
    <w:rsid w:val="00EC2F35"/>
    <w:rsid w:val="00EC5284"/>
    <w:rsid w:val="00EC5769"/>
    <w:rsid w:val="00ED1189"/>
    <w:rsid w:val="00ED32F8"/>
    <w:rsid w:val="00EE1614"/>
    <w:rsid w:val="00EE38B0"/>
    <w:rsid w:val="00EE5C74"/>
    <w:rsid w:val="00EE6988"/>
    <w:rsid w:val="00EF0DDC"/>
    <w:rsid w:val="00EF1552"/>
    <w:rsid w:val="00EF1C27"/>
    <w:rsid w:val="00EF4916"/>
    <w:rsid w:val="00F00381"/>
    <w:rsid w:val="00F03264"/>
    <w:rsid w:val="00F035B9"/>
    <w:rsid w:val="00F04402"/>
    <w:rsid w:val="00F05C48"/>
    <w:rsid w:val="00F10E6A"/>
    <w:rsid w:val="00F11111"/>
    <w:rsid w:val="00F114F8"/>
    <w:rsid w:val="00F117A5"/>
    <w:rsid w:val="00F119C1"/>
    <w:rsid w:val="00F124C4"/>
    <w:rsid w:val="00F14E4A"/>
    <w:rsid w:val="00F1661A"/>
    <w:rsid w:val="00F16816"/>
    <w:rsid w:val="00F2128E"/>
    <w:rsid w:val="00F25357"/>
    <w:rsid w:val="00F256CC"/>
    <w:rsid w:val="00F348DB"/>
    <w:rsid w:val="00F37470"/>
    <w:rsid w:val="00F3792E"/>
    <w:rsid w:val="00F46678"/>
    <w:rsid w:val="00F50931"/>
    <w:rsid w:val="00F54FF8"/>
    <w:rsid w:val="00F553F8"/>
    <w:rsid w:val="00F55EF5"/>
    <w:rsid w:val="00F601FE"/>
    <w:rsid w:val="00F60E2D"/>
    <w:rsid w:val="00F62556"/>
    <w:rsid w:val="00F726B7"/>
    <w:rsid w:val="00F83B13"/>
    <w:rsid w:val="00F858E0"/>
    <w:rsid w:val="00F86A36"/>
    <w:rsid w:val="00F86CFC"/>
    <w:rsid w:val="00F913C4"/>
    <w:rsid w:val="00F9199C"/>
    <w:rsid w:val="00F97360"/>
    <w:rsid w:val="00FA01BF"/>
    <w:rsid w:val="00FA44F2"/>
    <w:rsid w:val="00FA4C15"/>
    <w:rsid w:val="00FB0B30"/>
    <w:rsid w:val="00FB48EC"/>
    <w:rsid w:val="00FC3B61"/>
    <w:rsid w:val="00FC41B9"/>
    <w:rsid w:val="00FD0332"/>
    <w:rsid w:val="00FD0C63"/>
    <w:rsid w:val="00FD2FD3"/>
    <w:rsid w:val="00FD31E4"/>
    <w:rsid w:val="00FD4330"/>
    <w:rsid w:val="00FD60AB"/>
    <w:rsid w:val="00FD72C9"/>
    <w:rsid w:val="00FD74F5"/>
    <w:rsid w:val="00FE35B8"/>
    <w:rsid w:val="00FE4C7E"/>
    <w:rsid w:val="00FE55D4"/>
    <w:rsid w:val="00FF52FC"/>
    <w:rsid w:val="00FF7C7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837A195"/>
  <w15:docId w15:val="{D2F3F887-2BCD-400D-A055-32634BA4B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ind w:left="0" w:firstLine="0"/>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51493B"/>
    <w:rPr>
      <w:color w:val="0563C1"/>
      <w:u w:val="single"/>
    </w:rPr>
  </w:style>
  <w:style w:type="character" w:styleId="UnresolvedMention">
    <w:name w:val="Unresolved Mention"/>
    <w:basedOn w:val="DefaultParagraphFont"/>
    <w:uiPriority w:val="99"/>
    <w:semiHidden/>
    <w:unhideWhenUsed/>
    <w:rsid w:val="005C287C"/>
    <w:rPr>
      <w:color w:val="605E5C"/>
      <w:shd w:val="clear" w:color="auto" w:fill="E1DFDD"/>
    </w:rPr>
  </w:style>
  <w:style w:type="character" w:styleId="FollowedHyperlink">
    <w:name w:val="FollowedHyperlink"/>
    <w:basedOn w:val="DefaultParagraphFont"/>
    <w:uiPriority w:val="99"/>
    <w:semiHidden/>
    <w:unhideWhenUsed/>
    <w:rsid w:val="005F4A5A"/>
    <w:rPr>
      <w:color w:val="954F72" w:themeColor="followedHyperlink"/>
      <w:u w:val="single"/>
    </w:rPr>
  </w:style>
  <w:style w:type="character" w:styleId="CommentReference">
    <w:name w:val="annotation reference"/>
    <w:basedOn w:val="DefaultParagraphFont"/>
    <w:uiPriority w:val="99"/>
    <w:semiHidden/>
    <w:unhideWhenUsed/>
    <w:rsid w:val="00BD6BA9"/>
    <w:rPr>
      <w:sz w:val="16"/>
      <w:szCs w:val="16"/>
    </w:rPr>
  </w:style>
  <w:style w:type="paragraph" w:styleId="CommentText">
    <w:name w:val="annotation text"/>
    <w:basedOn w:val="Normal"/>
    <w:link w:val="CommentTextChar"/>
    <w:uiPriority w:val="99"/>
    <w:semiHidden/>
    <w:unhideWhenUsed/>
    <w:rsid w:val="00BD6BA9"/>
    <w:pPr>
      <w:spacing w:line="240" w:lineRule="auto"/>
    </w:pPr>
    <w:rPr>
      <w:sz w:val="20"/>
      <w:szCs w:val="20"/>
    </w:rPr>
  </w:style>
  <w:style w:type="character" w:customStyle="1" w:styleId="CommentTextChar">
    <w:name w:val="Comment Text Char"/>
    <w:basedOn w:val="DefaultParagraphFont"/>
    <w:link w:val="CommentText"/>
    <w:uiPriority w:val="99"/>
    <w:semiHidden/>
    <w:rsid w:val="00BD6BA9"/>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BD6BA9"/>
    <w:rPr>
      <w:b/>
      <w:bCs/>
    </w:rPr>
  </w:style>
  <w:style w:type="character" w:customStyle="1" w:styleId="CommentSubjectChar">
    <w:name w:val="Comment Subject Char"/>
    <w:basedOn w:val="CommentTextChar"/>
    <w:link w:val="CommentSubject"/>
    <w:uiPriority w:val="99"/>
    <w:semiHidden/>
    <w:rsid w:val="00BD6BA9"/>
    <w:rPr>
      <w:rFonts w:ascii="Arial" w:eastAsiaTheme="minorHAnsi" w:hAnsi="Arial"/>
      <w:b/>
      <w:bCs/>
      <w:sz w:val="20"/>
      <w:szCs w:val="20"/>
      <w:lang w:eastAsia="en-US"/>
    </w:rPr>
  </w:style>
  <w:style w:type="paragraph" w:customStyle="1" w:styleId="paragraph">
    <w:name w:val="paragraph"/>
    <w:basedOn w:val="Normal"/>
    <w:rsid w:val="006D5D0F"/>
    <w:pPr>
      <w:spacing w:after="0" w:line="240" w:lineRule="auto"/>
      <w:ind w:left="0" w:firstLine="0"/>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6D5D0F"/>
  </w:style>
  <w:style w:type="character" w:customStyle="1" w:styleId="eop">
    <w:name w:val="eop"/>
    <w:basedOn w:val="DefaultParagraphFont"/>
    <w:rsid w:val="006D5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83928">
      <w:bodyDiv w:val="1"/>
      <w:marLeft w:val="0"/>
      <w:marRight w:val="0"/>
      <w:marTop w:val="0"/>
      <w:marBottom w:val="0"/>
      <w:divBdr>
        <w:top w:val="none" w:sz="0" w:space="0" w:color="auto"/>
        <w:left w:val="none" w:sz="0" w:space="0" w:color="auto"/>
        <w:bottom w:val="none" w:sz="0" w:space="0" w:color="auto"/>
        <w:right w:val="none" w:sz="0" w:space="0" w:color="auto"/>
      </w:divBdr>
    </w:div>
    <w:div w:id="777066179">
      <w:bodyDiv w:val="1"/>
      <w:marLeft w:val="0"/>
      <w:marRight w:val="0"/>
      <w:marTop w:val="0"/>
      <w:marBottom w:val="0"/>
      <w:divBdr>
        <w:top w:val="none" w:sz="0" w:space="0" w:color="auto"/>
        <w:left w:val="none" w:sz="0" w:space="0" w:color="auto"/>
        <w:bottom w:val="none" w:sz="0" w:space="0" w:color="auto"/>
        <w:right w:val="none" w:sz="0" w:space="0" w:color="auto"/>
      </w:divBdr>
    </w:div>
    <w:div w:id="791635971">
      <w:bodyDiv w:val="1"/>
      <w:marLeft w:val="0"/>
      <w:marRight w:val="0"/>
      <w:marTop w:val="0"/>
      <w:marBottom w:val="0"/>
      <w:divBdr>
        <w:top w:val="none" w:sz="0" w:space="0" w:color="auto"/>
        <w:left w:val="none" w:sz="0" w:space="0" w:color="auto"/>
        <w:bottom w:val="none" w:sz="0" w:space="0" w:color="auto"/>
        <w:right w:val="none" w:sz="0" w:space="0" w:color="auto"/>
      </w:divBdr>
    </w:div>
    <w:div w:id="851725705">
      <w:bodyDiv w:val="1"/>
      <w:marLeft w:val="0"/>
      <w:marRight w:val="0"/>
      <w:marTop w:val="0"/>
      <w:marBottom w:val="0"/>
      <w:divBdr>
        <w:top w:val="none" w:sz="0" w:space="0" w:color="auto"/>
        <w:left w:val="none" w:sz="0" w:space="0" w:color="auto"/>
        <w:bottom w:val="none" w:sz="0" w:space="0" w:color="auto"/>
        <w:right w:val="none" w:sz="0" w:space="0" w:color="auto"/>
      </w:divBdr>
      <w:divsChild>
        <w:div w:id="1387795689">
          <w:marLeft w:val="0"/>
          <w:marRight w:val="0"/>
          <w:marTop w:val="0"/>
          <w:marBottom w:val="0"/>
          <w:divBdr>
            <w:top w:val="none" w:sz="0" w:space="0" w:color="auto"/>
            <w:left w:val="none" w:sz="0" w:space="0" w:color="auto"/>
            <w:bottom w:val="none" w:sz="0" w:space="0" w:color="auto"/>
            <w:right w:val="none" w:sz="0" w:space="0" w:color="auto"/>
          </w:divBdr>
          <w:divsChild>
            <w:div w:id="1683433860">
              <w:marLeft w:val="0"/>
              <w:marRight w:val="0"/>
              <w:marTop w:val="0"/>
              <w:marBottom w:val="0"/>
              <w:divBdr>
                <w:top w:val="none" w:sz="0" w:space="0" w:color="auto"/>
                <w:left w:val="none" w:sz="0" w:space="0" w:color="auto"/>
                <w:bottom w:val="none" w:sz="0" w:space="0" w:color="auto"/>
                <w:right w:val="none" w:sz="0" w:space="0" w:color="auto"/>
              </w:divBdr>
              <w:divsChild>
                <w:div w:id="1410734915">
                  <w:marLeft w:val="0"/>
                  <w:marRight w:val="0"/>
                  <w:marTop w:val="0"/>
                  <w:marBottom w:val="0"/>
                  <w:divBdr>
                    <w:top w:val="none" w:sz="0" w:space="0" w:color="auto"/>
                    <w:left w:val="none" w:sz="0" w:space="0" w:color="auto"/>
                    <w:bottom w:val="none" w:sz="0" w:space="0" w:color="auto"/>
                    <w:right w:val="none" w:sz="0" w:space="0" w:color="auto"/>
                  </w:divBdr>
                  <w:divsChild>
                    <w:div w:id="1103649911">
                      <w:marLeft w:val="0"/>
                      <w:marRight w:val="0"/>
                      <w:marTop w:val="0"/>
                      <w:marBottom w:val="0"/>
                      <w:divBdr>
                        <w:top w:val="none" w:sz="0" w:space="0" w:color="auto"/>
                        <w:left w:val="none" w:sz="0" w:space="0" w:color="auto"/>
                        <w:bottom w:val="none" w:sz="0" w:space="0" w:color="auto"/>
                        <w:right w:val="none" w:sz="0" w:space="0" w:color="auto"/>
                      </w:divBdr>
                      <w:divsChild>
                        <w:div w:id="1994795860">
                          <w:marLeft w:val="0"/>
                          <w:marRight w:val="0"/>
                          <w:marTop w:val="0"/>
                          <w:marBottom w:val="0"/>
                          <w:divBdr>
                            <w:top w:val="none" w:sz="0" w:space="0" w:color="auto"/>
                            <w:left w:val="none" w:sz="0" w:space="0" w:color="auto"/>
                            <w:bottom w:val="none" w:sz="0" w:space="0" w:color="auto"/>
                            <w:right w:val="none" w:sz="0" w:space="0" w:color="auto"/>
                          </w:divBdr>
                          <w:divsChild>
                            <w:div w:id="775489066">
                              <w:marLeft w:val="0"/>
                              <w:marRight w:val="0"/>
                              <w:marTop w:val="0"/>
                              <w:marBottom w:val="0"/>
                              <w:divBdr>
                                <w:top w:val="none" w:sz="0" w:space="0" w:color="auto"/>
                                <w:left w:val="none" w:sz="0" w:space="0" w:color="auto"/>
                                <w:bottom w:val="none" w:sz="0" w:space="0" w:color="auto"/>
                                <w:right w:val="none" w:sz="0" w:space="0" w:color="auto"/>
                              </w:divBdr>
                              <w:divsChild>
                                <w:div w:id="589854703">
                                  <w:marLeft w:val="0"/>
                                  <w:marRight w:val="0"/>
                                  <w:marTop w:val="0"/>
                                  <w:marBottom w:val="0"/>
                                  <w:divBdr>
                                    <w:top w:val="none" w:sz="0" w:space="0" w:color="auto"/>
                                    <w:left w:val="none" w:sz="0" w:space="0" w:color="auto"/>
                                    <w:bottom w:val="none" w:sz="0" w:space="0" w:color="auto"/>
                                    <w:right w:val="none" w:sz="0" w:space="0" w:color="auto"/>
                                  </w:divBdr>
                                  <w:divsChild>
                                    <w:div w:id="851452257">
                                      <w:marLeft w:val="0"/>
                                      <w:marRight w:val="0"/>
                                      <w:marTop w:val="0"/>
                                      <w:marBottom w:val="0"/>
                                      <w:divBdr>
                                        <w:top w:val="none" w:sz="0" w:space="0" w:color="auto"/>
                                        <w:left w:val="none" w:sz="0" w:space="0" w:color="auto"/>
                                        <w:bottom w:val="none" w:sz="0" w:space="0" w:color="auto"/>
                                        <w:right w:val="none" w:sz="0" w:space="0" w:color="auto"/>
                                      </w:divBdr>
                                      <w:divsChild>
                                        <w:div w:id="789128986">
                                          <w:marLeft w:val="0"/>
                                          <w:marRight w:val="0"/>
                                          <w:marTop w:val="0"/>
                                          <w:marBottom w:val="0"/>
                                          <w:divBdr>
                                            <w:top w:val="none" w:sz="0" w:space="0" w:color="auto"/>
                                            <w:left w:val="none" w:sz="0" w:space="0" w:color="auto"/>
                                            <w:bottom w:val="none" w:sz="0" w:space="0" w:color="auto"/>
                                            <w:right w:val="none" w:sz="0" w:space="0" w:color="auto"/>
                                          </w:divBdr>
                                          <w:divsChild>
                                            <w:div w:id="600797897">
                                              <w:marLeft w:val="0"/>
                                              <w:marRight w:val="0"/>
                                              <w:marTop w:val="0"/>
                                              <w:marBottom w:val="0"/>
                                              <w:divBdr>
                                                <w:top w:val="none" w:sz="0" w:space="0" w:color="auto"/>
                                                <w:left w:val="none" w:sz="0" w:space="0" w:color="auto"/>
                                                <w:bottom w:val="none" w:sz="0" w:space="0" w:color="auto"/>
                                                <w:right w:val="none" w:sz="0" w:space="0" w:color="auto"/>
                                              </w:divBdr>
                                              <w:divsChild>
                                                <w:div w:id="1747261853">
                                                  <w:marLeft w:val="0"/>
                                                  <w:marRight w:val="0"/>
                                                  <w:marTop w:val="0"/>
                                                  <w:marBottom w:val="0"/>
                                                  <w:divBdr>
                                                    <w:top w:val="none" w:sz="0" w:space="0" w:color="auto"/>
                                                    <w:left w:val="none" w:sz="0" w:space="0" w:color="auto"/>
                                                    <w:bottom w:val="none" w:sz="0" w:space="0" w:color="auto"/>
                                                    <w:right w:val="none" w:sz="0" w:space="0" w:color="auto"/>
                                                  </w:divBdr>
                                                  <w:divsChild>
                                                    <w:div w:id="1465150704">
                                                      <w:marLeft w:val="0"/>
                                                      <w:marRight w:val="0"/>
                                                      <w:marTop w:val="0"/>
                                                      <w:marBottom w:val="0"/>
                                                      <w:divBdr>
                                                        <w:top w:val="single" w:sz="6" w:space="0" w:color="auto"/>
                                                        <w:left w:val="none" w:sz="0" w:space="0" w:color="auto"/>
                                                        <w:bottom w:val="single" w:sz="6" w:space="0" w:color="auto"/>
                                                        <w:right w:val="none" w:sz="0" w:space="0" w:color="auto"/>
                                                      </w:divBdr>
                                                      <w:divsChild>
                                                        <w:div w:id="162741268">
                                                          <w:marLeft w:val="0"/>
                                                          <w:marRight w:val="0"/>
                                                          <w:marTop w:val="0"/>
                                                          <w:marBottom w:val="0"/>
                                                          <w:divBdr>
                                                            <w:top w:val="none" w:sz="0" w:space="0" w:color="auto"/>
                                                            <w:left w:val="none" w:sz="0" w:space="0" w:color="auto"/>
                                                            <w:bottom w:val="none" w:sz="0" w:space="0" w:color="auto"/>
                                                            <w:right w:val="none" w:sz="0" w:space="0" w:color="auto"/>
                                                          </w:divBdr>
                                                          <w:divsChild>
                                                            <w:div w:id="964240864">
                                                              <w:marLeft w:val="0"/>
                                                              <w:marRight w:val="0"/>
                                                              <w:marTop w:val="0"/>
                                                              <w:marBottom w:val="0"/>
                                                              <w:divBdr>
                                                                <w:top w:val="none" w:sz="0" w:space="0" w:color="auto"/>
                                                                <w:left w:val="none" w:sz="0" w:space="0" w:color="auto"/>
                                                                <w:bottom w:val="none" w:sz="0" w:space="0" w:color="auto"/>
                                                                <w:right w:val="none" w:sz="0" w:space="0" w:color="auto"/>
                                                              </w:divBdr>
                                                              <w:divsChild>
                                                                <w:div w:id="1044866947">
                                                                  <w:marLeft w:val="0"/>
                                                                  <w:marRight w:val="0"/>
                                                                  <w:marTop w:val="0"/>
                                                                  <w:marBottom w:val="0"/>
                                                                  <w:divBdr>
                                                                    <w:top w:val="none" w:sz="0" w:space="0" w:color="auto"/>
                                                                    <w:left w:val="none" w:sz="0" w:space="0" w:color="auto"/>
                                                                    <w:bottom w:val="none" w:sz="0" w:space="0" w:color="auto"/>
                                                                    <w:right w:val="none" w:sz="0" w:space="0" w:color="auto"/>
                                                                  </w:divBdr>
                                                                  <w:divsChild>
                                                                    <w:div w:id="104929063">
                                                                      <w:marLeft w:val="0"/>
                                                                      <w:marRight w:val="0"/>
                                                                      <w:marTop w:val="0"/>
                                                                      <w:marBottom w:val="0"/>
                                                                      <w:divBdr>
                                                                        <w:top w:val="none" w:sz="0" w:space="0" w:color="auto"/>
                                                                        <w:left w:val="none" w:sz="0" w:space="0" w:color="auto"/>
                                                                        <w:bottom w:val="none" w:sz="0" w:space="0" w:color="auto"/>
                                                                        <w:right w:val="none" w:sz="0" w:space="0" w:color="auto"/>
                                                                      </w:divBdr>
                                                                      <w:divsChild>
                                                                        <w:div w:id="784692856">
                                                                          <w:marLeft w:val="-75"/>
                                                                          <w:marRight w:val="0"/>
                                                                          <w:marTop w:val="30"/>
                                                                          <w:marBottom w:val="30"/>
                                                                          <w:divBdr>
                                                                            <w:top w:val="none" w:sz="0" w:space="0" w:color="auto"/>
                                                                            <w:left w:val="none" w:sz="0" w:space="0" w:color="auto"/>
                                                                            <w:bottom w:val="none" w:sz="0" w:space="0" w:color="auto"/>
                                                                            <w:right w:val="none" w:sz="0" w:space="0" w:color="auto"/>
                                                                          </w:divBdr>
                                                                          <w:divsChild>
                                                                            <w:div w:id="186481309">
                                                                              <w:marLeft w:val="0"/>
                                                                              <w:marRight w:val="0"/>
                                                                              <w:marTop w:val="0"/>
                                                                              <w:marBottom w:val="0"/>
                                                                              <w:divBdr>
                                                                                <w:top w:val="none" w:sz="0" w:space="0" w:color="auto"/>
                                                                                <w:left w:val="none" w:sz="0" w:space="0" w:color="auto"/>
                                                                                <w:bottom w:val="none" w:sz="0" w:space="0" w:color="auto"/>
                                                                                <w:right w:val="none" w:sz="0" w:space="0" w:color="auto"/>
                                                                              </w:divBdr>
                                                                              <w:divsChild>
                                                                                <w:div w:id="2014452531">
                                                                                  <w:marLeft w:val="0"/>
                                                                                  <w:marRight w:val="0"/>
                                                                                  <w:marTop w:val="0"/>
                                                                                  <w:marBottom w:val="0"/>
                                                                                  <w:divBdr>
                                                                                    <w:top w:val="none" w:sz="0" w:space="0" w:color="auto"/>
                                                                                    <w:left w:val="none" w:sz="0" w:space="0" w:color="auto"/>
                                                                                    <w:bottom w:val="none" w:sz="0" w:space="0" w:color="auto"/>
                                                                                    <w:right w:val="none" w:sz="0" w:space="0" w:color="auto"/>
                                                                                  </w:divBdr>
                                                                                  <w:divsChild>
                                                                                    <w:div w:id="812912370">
                                                                                      <w:marLeft w:val="0"/>
                                                                                      <w:marRight w:val="0"/>
                                                                                      <w:marTop w:val="0"/>
                                                                                      <w:marBottom w:val="0"/>
                                                                                      <w:divBdr>
                                                                                        <w:top w:val="none" w:sz="0" w:space="0" w:color="auto"/>
                                                                                        <w:left w:val="none" w:sz="0" w:space="0" w:color="auto"/>
                                                                                        <w:bottom w:val="none" w:sz="0" w:space="0" w:color="auto"/>
                                                                                        <w:right w:val="none" w:sz="0" w:space="0" w:color="auto"/>
                                                                                      </w:divBdr>
                                                                                      <w:divsChild>
                                                                                        <w:div w:id="1713726649">
                                                                                          <w:marLeft w:val="0"/>
                                                                                          <w:marRight w:val="0"/>
                                                                                          <w:marTop w:val="0"/>
                                                                                          <w:marBottom w:val="0"/>
                                                                                          <w:divBdr>
                                                                                            <w:top w:val="none" w:sz="0" w:space="0" w:color="auto"/>
                                                                                            <w:left w:val="none" w:sz="0" w:space="0" w:color="auto"/>
                                                                                            <w:bottom w:val="none" w:sz="0" w:space="0" w:color="auto"/>
                                                                                            <w:right w:val="none" w:sz="0" w:space="0" w:color="auto"/>
                                                                                          </w:divBdr>
                                                                                          <w:divsChild>
                                                                                            <w:div w:id="1349718994">
                                                                                              <w:marLeft w:val="0"/>
                                                                                              <w:marRight w:val="0"/>
                                                                                              <w:marTop w:val="0"/>
                                                                                              <w:marBottom w:val="0"/>
                                                                                              <w:divBdr>
                                                                                                <w:top w:val="none" w:sz="0" w:space="0" w:color="auto"/>
                                                                                                <w:left w:val="none" w:sz="0" w:space="0" w:color="auto"/>
                                                                                                <w:bottom w:val="none" w:sz="0" w:space="0" w:color="auto"/>
                                                                                                <w:right w:val="none" w:sz="0" w:space="0" w:color="auto"/>
                                                                                              </w:divBdr>
                                                                                              <w:divsChild>
                                                                                                <w:div w:id="788351247">
                                                                                                  <w:marLeft w:val="0"/>
                                                                                                  <w:marRight w:val="0"/>
                                                                                                  <w:marTop w:val="30"/>
                                                                                                  <w:marBottom w:val="30"/>
                                                                                                  <w:divBdr>
                                                                                                    <w:top w:val="none" w:sz="0" w:space="0" w:color="auto"/>
                                                                                                    <w:left w:val="none" w:sz="0" w:space="0" w:color="auto"/>
                                                                                                    <w:bottom w:val="none" w:sz="0" w:space="0" w:color="auto"/>
                                                                                                    <w:right w:val="none" w:sz="0" w:space="0" w:color="auto"/>
                                                                                                  </w:divBdr>
                                                                                                  <w:divsChild>
                                                                                                    <w:div w:id="97794855">
                                                                                                      <w:marLeft w:val="0"/>
                                                                                                      <w:marRight w:val="0"/>
                                                                                                      <w:marTop w:val="0"/>
                                                                                                      <w:marBottom w:val="0"/>
                                                                                                      <w:divBdr>
                                                                                                        <w:top w:val="none" w:sz="0" w:space="0" w:color="auto"/>
                                                                                                        <w:left w:val="none" w:sz="0" w:space="0" w:color="auto"/>
                                                                                                        <w:bottom w:val="none" w:sz="0" w:space="0" w:color="auto"/>
                                                                                                        <w:right w:val="none" w:sz="0" w:space="0" w:color="auto"/>
                                                                                                      </w:divBdr>
                                                                                                      <w:divsChild>
                                                                                                        <w:div w:id="1320577825">
                                                                                                          <w:marLeft w:val="0"/>
                                                                                                          <w:marRight w:val="0"/>
                                                                                                          <w:marTop w:val="0"/>
                                                                                                          <w:marBottom w:val="0"/>
                                                                                                          <w:divBdr>
                                                                                                            <w:top w:val="none" w:sz="0" w:space="0" w:color="auto"/>
                                                                                                            <w:left w:val="none" w:sz="0" w:space="0" w:color="auto"/>
                                                                                                            <w:bottom w:val="none" w:sz="0" w:space="0" w:color="auto"/>
                                                                                                            <w:right w:val="none" w:sz="0" w:space="0" w:color="auto"/>
                                                                                                          </w:divBdr>
                                                                                                        </w:div>
                                                                                                      </w:divsChild>
                                                                                                    </w:div>
                                                                                                    <w:div w:id="102506997">
                                                                                                      <w:marLeft w:val="0"/>
                                                                                                      <w:marRight w:val="0"/>
                                                                                                      <w:marTop w:val="0"/>
                                                                                                      <w:marBottom w:val="0"/>
                                                                                                      <w:divBdr>
                                                                                                        <w:top w:val="none" w:sz="0" w:space="0" w:color="auto"/>
                                                                                                        <w:left w:val="none" w:sz="0" w:space="0" w:color="auto"/>
                                                                                                        <w:bottom w:val="none" w:sz="0" w:space="0" w:color="auto"/>
                                                                                                        <w:right w:val="none" w:sz="0" w:space="0" w:color="auto"/>
                                                                                                      </w:divBdr>
                                                                                                      <w:divsChild>
                                                                                                        <w:div w:id="213742180">
                                                                                                          <w:marLeft w:val="0"/>
                                                                                                          <w:marRight w:val="0"/>
                                                                                                          <w:marTop w:val="0"/>
                                                                                                          <w:marBottom w:val="0"/>
                                                                                                          <w:divBdr>
                                                                                                            <w:top w:val="none" w:sz="0" w:space="0" w:color="auto"/>
                                                                                                            <w:left w:val="none" w:sz="0" w:space="0" w:color="auto"/>
                                                                                                            <w:bottom w:val="none" w:sz="0" w:space="0" w:color="auto"/>
                                                                                                            <w:right w:val="none" w:sz="0" w:space="0" w:color="auto"/>
                                                                                                          </w:divBdr>
                                                                                                        </w:div>
                                                                                                      </w:divsChild>
                                                                                                    </w:div>
                                                                                                    <w:div w:id="213582272">
                                                                                                      <w:marLeft w:val="0"/>
                                                                                                      <w:marRight w:val="0"/>
                                                                                                      <w:marTop w:val="0"/>
                                                                                                      <w:marBottom w:val="0"/>
                                                                                                      <w:divBdr>
                                                                                                        <w:top w:val="none" w:sz="0" w:space="0" w:color="auto"/>
                                                                                                        <w:left w:val="none" w:sz="0" w:space="0" w:color="auto"/>
                                                                                                        <w:bottom w:val="none" w:sz="0" w:space="0" w:color="auto"/>
                                                                                                        <w:right w:val="none" w:sz="0" w:space="0" w:color="auto"/>
                                                                                                      </w:divBdr>
                                                                                                      <w:divsChild>
                                                                                                        <w:div w:id="1069503954">
                                                                                                          <w:marLeft w:val="0"/>
                                                                                                          <w:marRight w:val="0"/>
                                                                                                          <w:marTop w:val="0"/>
                                                                                                          <w:marBottom w:val="0"/>
                                                                                                          <w:divBdr>
                                                                                                            <w:top w:val="none" w:sz="0" w:space="0" w:color="auto"/>
                                                                                                            <w:left w:val="none" w:sz="0" w:space="0" w:color="auto"/>
                                                                                                            <w:bottom w:val="none" w:sz="0" w:space="0" w:color="auto"/>
                                                                                                            <w:right w:val="none" w:sz="0" w:space="0" w:color="auto"/>
                                                                                                          </w:divBdr>
                                                                                                        </w:div>
                                                                                                      </w:divsChild>
                                                                                                    </w:div>
                                                                                                    <w:div w:id="278295056">
                                                                                                      <w:marLeft w:val="0"/>
                                                                                                      <w:marRight w:val="0"/>
                                                                                                      <w:marTop w:val="0"/>
                                                                                                      <w:marBottom w:val="0"/>
                                                                                                      <w:divBdr>
                                                                                                        <w:top w:val="none" w:sz="0" w:space="0" w:color="auto"/>
                                                                                                        <w:left w:val="none" w:sz="0" w:space="0" w:color="auto"/>
                                                                                                        <w:bottom w:val="none" w:sz="0" w:space="0" w:color="auto"/>
                                                                                                        <w:right w:val="none" w:sz="0" w:space="0" w:color="auto"/>
                                                                                                      </w:divBdr>
                                                                                                      <w:divsChild>
                                                                                                        <w:div w:id="1360542865">
                                                                                                          <w:marLeft w:val="0"/>
                                                                                                          <w:marRight w:val="0"/>
                                                                                                          <w:marTop w:val="0"/>
                                                                                                          <w:marBottom w:val="0"/>
                                                                                                          <w:divBdr>
                                                                                                            <w:top w:val="none" w:sz="0" w:space="0" w:color="auto"/>
                                                                                                            <w:left w:val="none" w:sz="0" w:space="0" w:color="auto"/>
                                                                                                            <w:bottom w:val="none" w:sz="0" w:space="0" w:color="auto"/>
                                                                                                            <w:right w:val="none" w:sz="0" w:space="0" w:color="auto"/>
                                                                                                          </w:divBdr>
                                                                                                        </w:div>
                                                                                                      </w:divsChild>
                                                                                                    </w:div>
                                                                                                    <w:div w:id="370808795">
                                                                                                      <w:marLeft w:val="0"/>
                                                                                                      <w:marRight w:val="0"/>
                                                                                                      <w:marTop w:val="0"/>
                                                                                                      <w:marBottom w:val="0"/>
                                                                                                      <w:divBdr>
                                                                                                        <w:top w:val="none" w:sz="0" w:space="0" w:color="auto"/>
                                                                                                        <w:left w:val="none" w:sz="0" w:space="0" w:color="auto"/>
                                                                                                        <w:bottom w:val="none" w:sz="0" w:space="0" w:color="auto"/>
                                                                                                        <w:right w:val="none" w:sz="0" w:space="0" w:color="auto"/>
                                                                                                      </w:divBdr>
                                                                                                      <w:divsChild>
                                                                                                        <w:div w:id="1009333082">
                                                                                                          <w:marLeft w:val="0"/>
                                                                                                          <w:marRight w:val="0"/>
                                                                                                          <w:marTop w:val="0"/>
                                                                                                          <w:marBottom w:val="0"/>
                                                                                                          <w:divBdr>
                                                                                                            <w:top w:val="none" w:sz="0" w:space="0" w:color="auto"/>
                                                                                                            <w:left w:val="none" w:sz="0" w:space="0" w:color="auto"/>
                                                                                                            <w:bottom w:val="none" w:sz="0" w:space="0" w:color="auto"/>
                                                                                                            <w:right w:val="none" w:sz="0" w:space="0" w:color="auto"/>
                                                                                                          </w:divBdr>
                                                                                                        </w:div>
                                                                                                      </w:divsChild>
                                                                                                    </w:div>
                                                                                                    <w:div w:id="466051588">
                                                                                                      <w:marLeft w:val="0"/>
                                                                                                      <w:marRight w:val="0"/>
                                                                                                      <w:marTop w:val="0"/>
                                                                                                      <w:marBottom w:val="0"/>
                                                                                                      <w:divBdr>
                                                                                                        <w:top w:val="none" w:sz="0" w:space="0" w:color="auto"/>
                                                                                                        <w:left w:val="none" w:sz="0" w:space="0" w:color="auto"/>
                                                                                                        <w:bottom w:val="none" w:sz="0" w:space="0" w:color="auto"/>
                                                                                                        <w:right w:val="none" w:sz="0" w:space="0" w:color="auto"/>
                                                                                                      </w:divBdr>
                                                                                                      <w:divsChild>
                                                                                                        <w:div w:id="1345129894">
                                                                                                          <w:marLeft w:val="0"/>
                                                                                                          <w:marRight w:val="0"/>
                                                                                                          <w:marTop w:val="0"/>
                                                                                                          <w:marBottom w:val="0"/>
                                                                                                          <w:divBdr>
                                                                                                            <w:top w:val="none" w:sz="0" w:space="0" w:color="auto"/>
                                                                                                            <w:left w:val="none" w:sz="0" w:space="0" w:color="auto"/>
                                                                                                            <w:bottom w:val="none" w:sz="0" w:space="0" w:color="auto"/>
                                                                                                            <w:right w:val="none" w:sz="0" w:space="0" w:color="auto"/>
                                                                                                          </w:divBdr>
                                                                                                        </w:div>
                                                                                                      </w:divsChild>
                                                                                                    </w:div>
                                                                                                    <w:div w:id="526867549">
                                                                                                      <w:marLeft w:val="0"/>
                                                                                                      <w:marRight w:val="0"/>
                                                                                                      <w:marTop w:val="0"/>
                                                                                                      <w:marBottom w:val="0"/>
                                                                                                      <w:divBdr>
                                                                                                        <w:top w:val="none" w:sz="0" w:space="0" w:color="auto"/>
                                                                                                        <w:left w:val="none" w:sz="0" w:space="0" w:color="auto"/>
                                                                                                        <w:bottom w:val="none" w:sz="0" w:space="0" w:color="auto"/>
                                                                                                        <w:right w:val="none" w:sz="0" w:space="0" w:color="auto"/>
                                                                                                      </w:divBdr>
                                                                                                      <w:divsChild>
                                                                                                        <w:div w:id="414983028">
                                                                                                          <w:marLeft w:val="0"/>
                                                                                                          <w:marRight w:val="0"/>
                                                                                                          <w:marTop w:val="0"/>
                                                                                                          <w:marBottom w:val="0"/>
                                                                                                          <w:divBdr>
                                                                                                            <w:top w:val="none" w:sz="0" w:space="0" w:color="auto"/>
                                                                                                            <w:left w:val="none" w:sz="0" w:space="0" w:color="auto"/>
                                                                                                            <w:bottom w:val="none" w:sz="0" w:space="0" w:color="auto"/>
                                                                                                            <w:right w:val="none" w:sz="0" w:space="0" w:color="auto"/>
                                                                                                          </w:divBdr>
                                                                                                        </w:div>
                                                                                                      </w:divsChild>
                                                                                                    </w:div>
                                                                                                    <w:div w:id="643462393">
                                                                                                      <w:marLeft w:val="0"/>
                                                                                                      <w:marRight w:val="0"/>
                                                                                                      <w:marTop w:val="0"/>
                                                                                                      <w:marBottom w:val="0"/>
                                                                                                      <w:divBdr>
                                                                                                        <w:top w:val="none" w:sz="0" w:space="0" w:color="auto"/>
                                                                                                        <w:left w:val="none" w:sz="0" w:space="0" w:color="auto"/>
                                                                                                        <w:bottom w:val="none" w:sz="0" w:space="0" w:color="auto"/>
                                                                                                        <w:right w:val="none" w:sz="0" w:space="0" w:color="auto"/>
                                                                                                      </w:divBdr>
                                                                                                      <w:divsChild>
                                                                                                        <w:div w:id="702367286">
                                                                                                          <w:marLeft w:val="0"/>
                                                                                                          <w:marRight w:val="0"/>
                                                                                                          <w:marTop w:val="0"/>
                                                                                                          <w:marBottom w:val="0"/>
                                                                                                          <w:divBdr>
                                                                                                            <w:top w:val="none" w:sz="0" w:space="0" w:color="auto"/>
                                                                                                            <w:left w:val="none" w:sz="0" w:space="0" w:color="auto"/>
                                                                                                            <w:bottom w:val="none" w:sz="0" w:space="0" w:color="auto"/>
                                                                                                            <w:right w:val="none" w:sz="0" w:space="0" w:color="auto"/>
                                                                                                          </w:divBdr>
                                                                                                        </w:div>
                                                                                                      </w:divsChild>
                                                                                                    </w:div>
                                                                                                    <w:div w:id="672562615">
                                                                                                      <w:marLeft w:val="0"/>
                                                                                                      <w:marRight w:val="0"/>
                                                                                                      <w:marTop w:val="0"/>
                                                                                                      <w:marBottom w:val="0"/>
                                                                                                      <w:divBdr>
                                                                                                        <w:top w:val="none" w:sz="0" w:space="0" w:color="auto"/>
                                                                                                        <w:left w:val="none" w:sz="0" w:space="0" w:color="auto"/>
                                                                                                        <w:bottom w:val="none" w:sz="0" w:space="0" w:color="auto"/>
                                                                                                        <w:right w:val="none" w:sz="0" w:space="0" w:color="auto"/>
                                                                                                      </w:divBdr>
                                                                                                      <w:divsChild>
                                                                                                        <w:div w:id="1064333921">
                                                                                                          <w:marLeft w:val="0"/>
                                                                                                          <w:marRight w:val="0"/>
                                                                                                          <w:marTop w:val="0"/>
                                                                                                          <w:marBottom w:val="0"/>
                                                                                                          <w:divBdr>
                                                                                                            <w:top w:val="none" w:sz="0" w:space="0" w:color="auto"/>
                                                                                                            <w:left w:val="none" w:sz="0" w:space="0" w:color="auto"/>
                                                                                                            <w:bottom w:val="none" w:sz="0" w:space="0" w:color="auto"/>
                                                                                                            <w:right w:val="none" w:sz="0" w:space="0" w:color="auto"/>
                                                                                                          </w:divBdr>
                                                                                                        </w:div>
                                                                                                      </w:divsChild>
                                                                                                    </w:div>
                                                                                                    <w:div w:id="698311786">
                                                                                                      <w:marLeft w:val="0"/>
                                                                                                      <w:marRight w:val="0"/>
                                                                                                      <w:marTop w:val="0"/>
                                                                                                      <w:marBottom w:val="0"/>
                                                                                                      <w:divBdr>
                                                                                                        <w:top w:val="none" w:sz="0" w:space="0" w:color="auto"/>
                                                                                                        <w:left w:val="none" w:sz="0" w:space="0" w:color="auto"/>
                                                                                                        <w:bottom w:val="none" w:sz="0" w:space="0" w:color="auto"/>
                                                                                                        <w:right w:val="none" w:sz="0" w:space="0" w:color="auto"/>
                                                                                                      </w:divBdr>
                                                                                                      <w:divsChild>
                                                                                                        <w:div w:id="290481097">
                                                                                                          <w:marLeft w:val="0"/>
                                                                                                          <w:marRight w:val="0"/>
                                                                                                          <w:marTop w:val="0"/>
                                                                                                          <w:marBottom w:val="0"/>
                                                                                                          <w:divBdr>
                                                                                                            <w:top w:val="none" w:sz="0" w:space="0" w:color="auto"/>
                                                                                                            <w:left w:val="none" w:sz="0" w:space="0" w:color="auto"/>
                                                                                                            <w:bottom w:val="none" w:sz="0" w:space="0" w:color="auto"/>
                                                                                                            <w:right w:val="none" w:sz="0" w:space="0" w:color="auto"/>
                                                                                                          </w:divBdr>
                                                                                                        </w:div>
                                                                                                      </w:divsChild>
                                                                                                    </w:div>
                                                                                                    <w:div w:id="724566869">
                                                                                                      <w:marLeft w:val="0"/>
                                                                                                      <w:marRight w:val="0"/>
                                                                                                      <w:marTop w:val="0"/>
                                                                                                      <w:marBottom w:val="0"/>
                                                                                                      <w:divBdr>
                                                                                                        <w:top w:val="none" w:sz="0" w:space="0" w:color="auto"/>
                                                                                                        <w:left w:val="none" w:sz="0" w:space="0" w:color="auto"/>
                                                                                                        <w:bottom w:val="none" w:sz="0" w:space="0" w:color="auto"/>
                                                                                                        <w:right w:val="none" w:sz="0" w:space="0" w:color="auto"/>
                                                                                                      </w:divBdr>
                                                                                                      <w:divsChild>
                                                                                                        <w:div w:id="24256222">
                                                                                                          <w:marLeft w:val="0"/>
                                                                                                          <w:marRight w:val="0"/>
                                                                                                          <w:marTop w:val="0"/>
                                                                                                          <w:marBottom w:val="0"/>
                                                                                                          <w:divBdr>
                                                                                                            <w:top w:val="none" w:sz="0" w:space="0" w:color="auto"/>
                                                                                                            <w:left w:val="none" w:sz="0" w:space="0" w:color="auto"/>
                                                                                                            <w:bottom w:val="none" w:sz="0" w:space="0" w:color="auto"/>
                                                                                                            <w:right w:val="none" w:sz="0" w:space="0" w:color="auto"/>
                                                                                                          </w:divBdr>
                                                                                                        </w:div>
                                                                                                      </w:divsChild>
                                                                                                    </w:div>
                                                                                                    <w:div w:id="792557434">
                                                                                                      <w:marLeft w:val="0"/>
                                                                                                      <w:marRight w:val="0"/>
                                                                                                      <w:marTop w:val="0"/>
                                                                                                      <w:marBottom w:val="0"/>
                                                                                                      <w:divBdr>
                                                                                                        <w:top w:val="none" w:sz="0" w:space="0" w:color="auto"/>
                                                                                                        <w:left w:val="none" w:sz="0" w:space="0" w:color="auto"/>
                                                                                                        <w:bottom w:val="none" w:sz="0" w:space="0" w:color="auto"/>
                                                                                                        <w:right w:val="none" w:sz="0" w:space="0" w:color="auto"/>
                                                                                                      </w:divBdr>
                                                                                                      <w:divsChild>
                                                                                                        <w:div w:id="688601377">
                                                                                                          <w:marLeft w:val="0"/>
                                                                                                          <w:marRight w:val="0"/>
                                                                                                          <w:marTop w:val="0"/>
                                                                                                          <w:marBottom w:val="0"/>
                                                                                                          <w:divBdr>
                                                                                                            <w:top w:val="none" w:sz="0" w:space="0" w:color="auto"/>
                                                                                                            <w:left w:val="none" w:sz="0" w:space="0" w:color="auto"/>
                                                                                                            <w:bottom w:val="none" w:sz="0" w:space="0" w:color="auto"/>
                                                                                                            <w:right w:val="none" w:sz="0" w:space="0" w:color="auto"/>
                                                                                                          </w:divBdr>
                                                                                                        </w:div>
                                                                                                      </w:divsChild>
                                                                                                    </w:div>
                                                                                                    <w:div w:id="896362391">
                                                                                                      <w:marLeft w:val="0"/>
                                                                                                      <w:marRight w:val="0"/>
                                                                                                      <w:marTop w:val="0"/>
                                                                                                      <w:marBottom w:val="0"/>
                                                                                                      <w:divBdr>
                                                                                                        <w:top w:val="none" w:sz="0" w:space="0" w:color="auto"/>
                                                                                                        <w:left w:val="none" w:sz="0" w:space="0" w:color="auto"/>
                                                                                                        <w:bottom w:val="none" w:sz="0" w:space="0" w:color="auto"/>
                                                                                                        <w:right w:val="none" w:sz="0" w:space="0" w:color="auto"/>
                                                                                                      </w:divBdr>
                                                                                                      <w:divsChild>
                                                                                                        <w:div w:id="1287740564">
                                                                                                          <w:marLeft w:val="0"/>
                                                                                                          <w:marRight w:val="0"/>
                                                                                                          <w:marTop w:val="0"/>
                                                                                                          <w:marBottom w:val="0"/>
                                                                                                          <w:divBdr>
                                                                                                            <w:top w:val="none" w:sz="0" w:space="0" w:color="auto"/>
                                                                                                            <w:left w:val="none" w:sz="0" w:space="0" w:color="auto"/>
                                                                                                            <w:bottom w:val="none" w:sz="0" w:space="0" w:color="auto"/>
                                                                                                            <w:right w:val="none" w:sz="0" w:space="0" w:color="auto"/>
                                                                                                          </w:divBdr>
                                                                                                        </w:div>
                                                                                                      </w:divsChild>
                                                                                                    </w:div>
                                                                                                    <w:div w:id="957222111">
                                                                                                      <w:marLeft w:val="0"/>
                                                                                                      <w:marRight w:val="0"/>
                                                                                                      <w:marTop w:val="0"/>
                                                                                                      <w:marBottom w:val="0"/>
                                                                                                      <w:divBdr>
                                                                                                        <w:top w:val="none" w:sz="0" w:space="0" w:color="auto"/>
                                                                                                        <w:left w:val="none" w:sz="0" w:space="0" w:color="auto"/>
                                                                                                        <w:bottom w:val="none" w:sz="0" w:space="0" w:color="auto"/>
                                                                                                        <w:right w:val="none" w:sz="0" w:space="0" w:color="auto"/>
                                                                                                      </w:divBdr>
                                                                                                      <w:divsChild>
                                                                                                        <w:div w:id="1978947154">
                                                                                                          <w:marLeft w:val="0"/>
                                                                                                          <w:marRight w:val="0"/>
                                                                                                          <w:marTop w:val="0"/>
                                                                                                          <w:marBottom w:val="0"/>
                                                                                                          <w:divBdr>
                                                                                                            <w:top w:val="none" w:sz="0" w:space="0" w:color="auto"/>
                                                                                                            <w:left w:val="none" w:sz="0" w:space="0" w:color="auto"/>
                                                                                                            <w:bottom w:val="none" w:sz="0" w:space="0" w:color="auto"/>
                                                                                                            <w:right w:val="none" w:sz="0" w:space="0" w:color="auto"/>
                                                                                                          </w:divBdr>
                                                                                                        </w:div>
                                                                                                      </w:divsChild>
                                                                                                    </w:div>
                                                                                                    <w:div w:id="1359624037">
                                                                                                      <w:marLeft w:val="0"/>
                                                                                                      <w:marRight w:val="0"/>
                                                                                                      <w:marTop w:val="0"/>
                                                                                                      <w:marBottom w:val="0"/>
                                                                                                      <w:divBdr>
                                                                                                        <w:top w:val="none" w:sz="0" w:space="0" w:color="auto"/>
                                                                                                        <w:left w:val="none" w:sz="0" w:space="0" w:color="auto"/>
                                                                                                        <w:bottom w:val="none" w:sz="0" w:space="0" w:color="auto"/>
                                                                                                        <w:right w:val="none" w:sz="0" w:space="0" w:color="auto"/>
                                                                                                      </w:divBdr>
                                                                                                      <w:divsChild>
                                                                                                        <w:div w:id="1657881186">
                                                                                                          <w:marLeft w:val="0"/>
                                                                                                          <w:marRight w:val="0"/>
                                                                                                          <w:marTop w:val="0"/>
                                                                                                          <w:marBottom w:val="0"/>
                                                                                                          <w:divBdr>
                                                                                                            <w:top w:val="none" w:sz="0" w:space="0" w:color="auto"/>
                                                                                                            <w:left w:val="none" w:sz="0" w:space="0" w:color="auto"/>
                                                                                                            <w:bottom w:val="none" w:sz="0" w:space="0" w:color="auto"/>
                                                                                                            <w:right w:val="none" w:sz="0" w:space="0" w:color="auto"/>
                                                                                                          </w:divBdr>
                                                                                                        </w:div>
                                                                                                      </w:divsChild>
                                                                                                    </w:div>
                                                                                                    <w:div w:id="1361280698">
                                                                                                      <w:marLeft w:val="0"/>
                                                                                                      <w:marRight w:val="0"/>
                                                                                                      <w:marTop w:val="0"/>
                                                                                                      <w:marBottom w:val="0"/>
                                                                                                      <w:divBdr>
                                                                                                        <w:top w:val="none" w:sz="0" w:space="0" w:color="auto"/>
                                                                                                        <w:left w:val="none" w:sz="0" w:space="0" w:color="auto"/>
                                                                                                        <w:bottom w:val="none" w:sz="0" w:space="0" w:color="auto"/>
                                                                                                        <w:right w:val="none" w:sz="0" w:space="0" w:color="auto"/>
                                                                                                      </w:divBdr>
                                                                                                      <w:divsChild>
                                                                                                        <w:div w:id="689798622">
                                                                                                          <w:marLeft w:val="0"/>
                                                                                                          <w:marRight w:val="0"/>
                                                                                                          <w:marTop w:val="0"/>
                                                                                                          <w:marBottom w:val="0"/>
                                                                                                          <w:divBdr>
                                                                                                            <w:top w:val="none" w:sz="0" w:space="0" w:color="auto"/>
                                                                                                            <w:left w:val="none" w:sz="0" w:space="0" w:color="auto"/>
                                                                                                            <w:bottom w:val="none" w:sz="0" w:space="0" w:color="auto"/>
                                                                                                            <w:right w:val="none" w:sz="0" w:space="0" w:color="auto"/>
                                                                                                          </w:divBdr>
                                                                                                        </w:div>
                                                                                                      </w:divsChild>
                                                                                                    </w:div>
                                                                                                    <w:div w:id="1470782682">
                                                                                                      <w:marLeft w:val="0"/>
                                                                                                      <w:marRight w:val="0"/>
                                                                                                      <w:marTop w:val="0"/>
                                                                                                      <w:marBottom w:val="0"/>
                                                                                                      <w:divBdr>
                                                                                                        <w:top w:val="none" w:sz="0" w:space="0" w:color="auto"/>
                                                                                                        <w:left w:val="none" w:sz="0" w:space="0" w:color="auto"/>
                                                                                                        <w:bottom w:val="none" w:sz="0" w:space="0" w:color="auto"/>
                                                                                                        <w:right w:val="none" w:sz="0" w:space="0" w:color="auto"/>
                                                                                                      </w:divBdr>
                                                                                                      <w:divsChild>
                                                                                                        <w:div w:id="1209956426">
                                                                                                          <w:marLeft w:val="0"/>
                                                                                                          <w:marRight w:val="0"/>
                                                                                                          <w:marTop w:val="0"/>
                                                                                                          <w:marBottom w:val="0"/>
                                                                                                          <w:divBdr>
                                                                                                            <w:top w:val="none" w:sz="0" w:space="0" w:color="auto"/>
                                                                                                            <w:left w:val="none" w:sz="0" w:space="0" w:color="auto"/>
                                                                                                            <w:bottom w:val="none" w:sz="0" w:space="0" w:color="auto"/>
                                                                                                            <w:right w:val="none" w:sz="0" w:space="0" w:color="auto"/>
                                                                                                          </w:divBdr>
                                                                                                        </w:div>
                                                                                                      </w:divsChild>
                                                                                                    </w:div>
                                                                                                    <w:div w:id="1546135574">
                                                                                                      <w:marLeft w:val="0"/>
                                                                                                      <w:marRight w:val="0"/>
                                                                                                      <w:marTop w:val="0"/>
                                                                                                      <w:marBottom w:val="0"/>
                                                                                                      <w:divBdr>
                                                                                                        <w:top w:val="none" w:sz="0" w:space="0" w:color="auto"/>
                                                                                                        <w:left w:val="none" w:sz="0" w:space="0" w:color="auto"/>
                                                                                                        <w:bottom w:val="none" w:sz="0" w:space="0" w:color="auto"/>
                                                                                                        <w:right w:val="none" w:sz="0" w:space="0" w:color="auto"/>
                                                                                                      </w:divBdr>
                                                                                                      <w:divsChild>
                                                                                                        <w:div w:id="209728918">
                                                                                                          <w:marLeft w:val="0"/>
                                                                                                          <w:marRight w:val="0"/>
                                                                                                          <w:marTop w:val="0"/>
                                                                                                          <w:marBottom w:val="0"/>
                                                                                                          <w:divBdr>
                                                                                                            <w:top w:val="none" w:sz="0" w:space="0" w:color="auto"/>
                                                                                                            <w:left w:val="none" w:sz="0" w:space="0" w:color="auto"/>
                                                                                                            <w:bottom w:val="none" w:sz="0" w:space="0" w:color="auto"/>
                                                                                                            <w:right w:val="none" w:sz="0" w:space="0" w:color="auto"/>
                                                                                                          </w:divBdr>
                                                                                                        </w:div>
                                                                                                      </w:divsChild>
                                                                                                    </w:div>
                                                                                                    <w:div w:id="1551187844">
                                                                                                      <w:marLeft w:val="0"/>
                                                                                                      <w:marRight w:val="0"/>
                                                                                                      <w:marTop w:val="0"/>
                                                                                                      <w:marBottom w:val="0"/>
                                                                                                      <w:divBdr>
                                                                                                        <w:top w:val="none" w:sz="0" w:space="0" w:color="auto"/>
                                                                                                        <w:left w:val="none" w:sz="0" w:space="0" w:color="auto"/>
                                                                                                        <w:bottom w:val="none" w:sz="0" w:space="0" w:color="auto"/>
                                                                                                        <w:right w:val="none" w:sz="0" w:space="0" w:color="auto"/>
                                                                                                      </w:divBdr>
                                                                                                      <w:divsChild>
                                                                                                        <w:div w:id="1323923727">
                                                                                                          <w:marLeft w:val="0"/>
                                                                                                          <w:marRight w:val="0"/>
                                                                                                          <w:marTop w:val="0"/>
                                                                                                          <w:marBottom w:val="0"/>
                                                                                                          <w:divBdr>
                                                                                                            <w:top w:val="none" w:sz="0" w:space="0" w:color="auto"/>
                                                                                                            <w:left w:val="none" w:sz="0" w:space="0" w:color="auto"/>
                                                                                                            <w:bottom w:val="none" w:sz="0" w:space="0" w:color="auto"/>
                                                                                                            <w:right w:val="none" w:sz="0" w:space="0" w:color="auto"/>
                                                                                                          </w:divBdr>
                                                                                                        </w:div>
                                                                                                      </w:divsChild>
                                                                                                    </w:div>
                                                                                                    <w:div w:id="1626813863">
                                                                                                      <w:marLeft w:val="0"/>
                                                                                                      <w:marRight w:val="0"/>
                                                                                                      <w:marTop w:val="0"/>
                                                                                                      <w:marBottom w:val="0"/>
                                                                                                      <w:divBdr>
                                                                                                        <w:top w:val="none" w:sz="0" w:space="0" w:color="auto"/>
                                                                                                        <w:left w:val="none" w:sz="0" w:space="0" w:color="auto"/>
                                                                                                        <w:bottom w:val="none" w:sz="0" w:space="0" w:color="auto"/>
                                                                                                        <w:right w:val="none" w:sz="0" w:space="0" w:color="auto"/>
                                                                                                      </w:divBdr>
                                                                                                      <w:divsChild>
                                                                                                        <w:div w:id="209996531">
                                                                                                          <w:marLeft w:val="0"/>
                                                                                                          <w:marRight w:val="0"/>
                                                                                                          <w:marTop w:val="0"/>
                                                                                                          <w:marBottom w:val="0"/>
                                                                                                          <w:divBdr>
                                                                                                            <w:top w:val="none" w:sz="0" w:space="0" w:color="auto"/>
                                                                                                            <w:left w:val="none" w:sz="0" w:space="0" w:color="auto"/>
                                                                                                            <w:bottom w:val="none" w:sz="0" w:space="0" w:color="auto"/>
                                                                                                            <w:right w:val="none" w:sz="0" w:space="0" w:color="auto"/>
                                                                                                          </w:divBdr>
                                                                                                        </w:div>
                                                                                                      </w:divsChild>
                                                                                                    </w:div>
                                                                                                    <w:div w:id="2011448062">
                                                                                                      <w:marLeft w:val="0"/>
                                                                                                      <w:marRight w:val="0"/>
                                                                                                      <w:marTop w:val="0"/>
                                                                                                      <w:marBottom w:val="0"/>
                                                                                                      <w:divBdr>
                                                                                                        <w:top w:val="none" w:sz="0" w:space="0" w:color="auto"/>
                                                                                                        <w:left w:val="none" w:sz="0" w:space="0" w:color="auto"/>
                                                                                                        <w:bottom w:val="none" w:sz="0" w:space="0" w:color="auto"/>
                                                                                                        <w:right w:val="none" w:sz="0" w:space="0" w:color="auto"/>
                                                                                                      </w:divBdr>
                                                                                                      <w:divsChild>
                                                                                                        <w:div w:id="1495681089">
                                                                                                          <w:marLeft w:val="0"/>
                                                                                                          <w:marRight w:val="0"/>
                                                                                                          <w:marTop w:val="0"/>
                                                                                                          <w:marBottom w:val="0"/>
                                                                                                          <w:divBdr>
                                                                                                            <w:top w:val="none" w:sz="0" w:space="0" w:color="auto"/>
                                                                                                            <w:left w:val="none" w:sz="0" w:space="0" w:color="auto"/>
                                                                                                            <w:bottom w:val="none" w:sz="0" w:space="0" w:color="auto"/>
                                                                                                            <w:right w:val="none" w:sz="0" w:space="0" w:color="auto"/>
                                                                                                          </w:divBdr>
                                                                                                        </w:div>
                                                                                                      </w:divsChild>
                                                                                                    </w:div>
                                                                                                    <w:div w:id="2026251985">
                                                                                                      <w:marLeft w:val="0"/>
                                                                                                      <w:marRight w:val="0"/>
                                                                                                      <w:marTop w:val="0"/>
                                                                                                      <w:marBottom w:val="0"/>
                                                                                                      <w:divBdr>
                                                                                                        <w:top w:val="none" w:sz="0" w:space="0" w:color="auto"/>
                                                                                                        <w:left w:val="none" w:sz="0" w:space="0" w:color="auto"/>
                                                                                                        <w:bottom w:val="none" w:sz="0" w:space="0" w:color="auto"/>
                                                                                                        <w:right w:val="none" w:sz="0" w:space="0" w:color="auto"/>
                                                                                                      </w:divBdr>
                                                                                                      <w:divsChild>
                                                                                                        <w:div w:id="628245258">
                                                                                                          <w:marLeft w:val="0"/>
                                                                                                          <w:marRight w:val="0"/>
                                                                                                          <w:marTop w:val="0"/>
                                                                                                          <w:marBottom w:val="0"/>
                                                                                                          <w:divBdr>
                                                                                                            <w:top w:val="none" w:sz="0" w:space="0" w:color="auto"/>
                                                                                                            <w:left w:val="none" w:sz="0" w:space="0" w:color="auto"/>
                                                                                                            <w:bottom w:val="none" w:sz="0" w:space="0" w:color="auto"/>
                                                                                                            <w:right w:val="none" w:sz="0" w:space="0" w:color="auto"/>
                                                                                                          </w:divBdr>
                                                                                                        </w:div>
                                                                                                        <w:div w:id="2098137192">
                                                                                                          <w:marLeft w:val="0"/>
                                                                                                          <w:marRight w:val="0"/>
                                                                                                          <w:marTop w:val="0"/>
                                                                                                          <w:marBottom w:val="0"/>
                                                                                                          <w:divBdr>
                                                                                                            <w:top w:val="none" w:sz="0" w:space="0" w:color="auto"/>
                                                                                                            <w:left w:val="none" w:sz="0" w:space="0" w:color="auto"/>
                                                                                                            <w:bottom w:val="none" w:sz="0" w:space="0" w:color="auto"/>
                                                                                                            <w:right w:val="none" w:sz="0" w:space="0" w:color="auto"/>
                                                                                                          </w:divBdr>
                                                                                                        </w:div>
                                                                                                      </w:divsChild>
                                                                                                    </w:div>
                                                                                                    <w:div w:id="2036540649">
                                                                                                      <w:marLeft w:val="0"/>
                                                                                                      <w:marRight w:val="0"/>
                                                                                                      <w:marTop w:val="0"/>
                                                                                                      <w:marBottom w:val="0"/>
                                                                                                      <w:divBdr>
                                                                                                        <w:top w:val="none" w:sz="0" w:space="0" w:color="auto"/>
                                                                                                        <w:left w:val="none" w:sz="0" w:space="0" w:color="auto"/>
                                                                                                        <w:bottom w:val="none" w:sz="0" w:space="0" w:color="auto"/>
                                                                                                        <w:right w:val="none" w:sz="0" w:space="0" w:color="auto"/>
                                                                                                      </w:divBdr>
                                                                                                      <w:divsChild>
                                                                                                        <w:div w:id="407926755">
                                                                                                          <w:marLeft w:val="0"/>
                                                                                                          <w:marRight w:val="0"/>
                                                                                                          <w:marTop w:val="0"/>
                                                                                                          <w:marBottom w:val="0"/>
                                                                                                          <w:divBdr>
                                                                                                            <w:top w:val="none" w:sz="0" w:space="0" w:color="auto"/>
                                                                                                            <w:left w:val="none" w:sz="0" w:space="0" w:color="auto"/>
                                                                                                            <w:bottom w:val="none" w:sz="0" w:space="0" w:color="auto"/>
                                                                                                            <w:right w:val="none" w:sz="0" w:space="0" w:color="auto"/>
                                                                                                          </w:divBdr>
                                                                                                        </w:div>
                                                                                                      </w:divsChild>
                                                                                                    </w:div>
                                                                                                    <w:div w:id="2065982892">
                                                                                                      <w:marLeft w:val="0"/>
                                                                                                      <w:marRight w:val="0"/>
                                                                                                      <w:marTop w:val="0"/>
                                                                                                      <w:marBottom w:val="0"/>
                                                                                                      <w:divBdr>
                                                                                                        <w:top w:val="none" w:sz="0" w:space="0" w:color="auto"/>
                                                                                                        <w:left w:val="none" w:sz="0" w:space="0" w:color="auto"/>
                                                                                                        <w:bottom w:val="none" w:sz="0" w:space="0" w:color="auto"/>
                                                                                                        <w:right w:val="none" w:sz="0" w:space="0" w:color="auto"/>
                                                                                                      </w:divBdr>
                                                                                                      <w:divsChild>
                                                                                                        <w:div w:id="739013703">
                                                                                                          <w:marLeft w:val="0"/>
                                                                                                          <w:marRight w:val="0"/>
                                                                                                          <w:marTop w:val="0"/>
                                                                                                          <w:marBottom w:val="0"/>
                                                                                                          <w:divBdr>
                                                                                                            <w:top w:val="none" w:sz="0" w:space="0" w:color="auto"/>
                                                                                                            <w:left w:val="none" w:sz="0" w:space="0" w:color="auto"/>
                                                                                                            <w:bottom w:val="none" w:sz="0" w:space="0" w:color="auto"/>
                                                                                                            <w:right w:val="none" w:sz="0" w:space="0" w:color="auto"/>
                                                                                                          </w:divBdr>
                                                                                                        </w:div>
                                                                                                      </w:divsChild>
                                                                                                    </w:div>
                                                                                                    <w:div w:id="2089303031">
                                                                                                      <w:marLeft w:val="0"/>
                                                                                                      <w:marRight w:val="0"/>
                                                                                                      <w:marTop w:val="0"/>
                                                                                                      <w:marBottom w:val="0"/>
                                                                                                      <w:divBdr>
                                                                                                        <w:top w:val="none" w:sz="0" w:space="0" w:color="auto"/>
                                                                                                        <w:left w:val="none" w:sz="0" w:space="0" w:color="auto"/>
                                                                                                        <w:bottom w:val="none" w:sz="0" w:space="0" w:color="auto"/>
                                                                                                        <w:right w:val="none" w:sz="0" w:space="0" w:color="auto"/>
                                                                                                      </w:divBdr>
                                                                                                      <w:divsChild>
                                                                                                        <w:div w:id="68498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719737">
      <w:bodyDiv w:val="1"/>
      <w:marLeft w:val="0"/>
      <w:marRight w:val="0"/>
      <w:marTop w:val="0"/>
      <w:marBottom w:val="0"/>
      <w:divBdr>
        <w:top w:val="none" w:sz="0" w:space="0" w:color="auto"/>
        <w:left w:val="none" w:sz="0" w:space="0" w:color="auto"/>
        <w:bottom w:val="none" w:sz="0" w:space="0" w:color="auto"/>
        <w:right w:val="none" w:sz="0" w:space="0" w:color="auto"/>
      </w:divBdr>
    </w:div>
    <w:div w:id="930699299">
      <w:bodyDiv w:val="1"/>
      <w:marLeft w:val="0"/>
      <w:marRight w:val="0"/>
      <w:marTop w:val="0"/>
      <w:marBottom w:val="0"/>
      <w:divBdr>
        <w:top w:val="none" w:sz="0" w:space="0" w:color="auto"/>
        <w:left w:val="none" w:sz="0" w:space="0" w:color="auto"/>
        <w:bottom w:val="none" w:sz="0" w:space="0" w:color="auto"/>
        <w:right w:val="none" w:sz="0" w:space="0" w:color="auto"/>
      </w:divBdr>
      <w:divsChild>
        <w:div w:id="1034233196">
          <w:marLeft w:val="0"/>
          <w:marRight w:val="0"/>
          <w:marTop w:val="0"/>
          <w:marBottom w:val="0"/>
          <w:divBdr>
            <w:top w:val="none" w:sz="0" w:space="0" w:color="auto"/>
            <w:left w:val="none" w:sz="0" w:space="0" w:color="auto"/>
            <w:bottom w:val="none" w:sz="0" w:space="0" w:color="auto"/>
            <w:right w:val="none" w:sz="0" w:space="0" w:color="auto"/>
          </w:divBdr>
          <w:divsChild>
            <w:div w:id="772626987">
              <w:marLeft w:val="0"/>
              <w:marRight w:val="0"/>
              <w:marTop w:val="0"/>
              <w:marBottom w:val="0"/>
              <w:divBdr>
                <w:top w:val="none" w:sz="0" w:space="0" w:color="auto"/>
                <w:left w:val="none" w:sz="0" w:space="0" w:color="auto"/>
                <w:bottom w:val="none" w:sz="0" w:space="0" w:color="auto"/>
                <w:right w:val="none" w:sz="0" w:space="0" w:color="auto"/>
              </w:divBdr>
              <w:divsChild>
                <w:div w:id="271523913">
                  <w:marLeft w:val="0"/>
                  <w:marRight w:val="0"/>
                  <w:marTop w:val="0"/>
                  <w:marBottom w:val="0"/>
                  <w:divBdr>
                    <w:top w:val="none" w:sz="0" w:space="0" w:color="auto"/>
                    <w:left w:val="none" w:sz="0" w:space="0" w:color="auto"/>
                    <w:bottom w:val="none" w:sz="0" w:space="0" w:color="auto"/>
                    <w:right w:val="none" w:sz="0" w:space="0" w:color="auto"/>
                  </w:divBdr>
                  <w:divsChild>
                    <w:div w:id="827788202">
                      <w:marLeft w:val="0"/>
                      <w:marRight w:val="0"/>
                      <w:marTop w:val="0"/>
                      <w:marBottom w:val="0"/>
                      <w:divBdr>
                        <w:top w:val="none" w:sz="0" w:space="0" w:color="auto"/>
                        <w:left w:val="none" w:sz="0" w:space="0" w:color="auto"/>
                        <w:bottom w:val="none" w:sz="0" w:space="0" w:color="auto"/>
                        <w:right w:val="none" w:sz="0" w:space="0" w:color="auto"/>
                      </w:divBdr>
                      <w:divsChild>
                        <w:div w:id="47608061">
                          <w:marLeft w:val="0"/>
                          <w:marRight w:val="0"/>
                          <w:marTop w:val="0"/>
                          <w:marBottom w:val="0"/>
                          <w:divBdr>
                            <w:top w:val="none" w:sz="0" w:space="0" w:color="auto"/>
                            <w:left w:val="none" w:sz="0" w:space="0" w:color="auto"/>
                            <w:bottom w:val="none" w:sz="0" w:space="0" w:color="auto"/>
                            <w:right w:val="none" w:sz="0" w:space="0" w:color="auto"/>
                          </w:divBdr>
                          <w:divsChild>
                            <w:div w:id="201136353">
                              <w:marLeft w:val="0"/>
                              <w:marRight w:val="0"/>
                              <w:marTop w:val="0"/>
                              <w:marBottom w:val="0"/>
                              <w:divBdr>
                                <w:top w:val="none" w:sz="0" w:space="0" w:color="auto"/>
                                <w:left w:val="none" w:sz="0" w:space="0" w:color="auto"/>
                                <w:bottom w:val="none" w:sz="0" w:space="0" w:color="auto"/>
                                <w:right w:val="none" w:sz="0" w:space="0" w:color="auto"/>
                              </w:divBdr>
                              <w:divsChild>
                                <w:div w:id="1991014659">
                                  <w:marLeft w:val="0"/>
                                  <w:marRight w:val="0"/>
                                  <w:marTop w:val="0"/>
                                  <w:marBottom w:val="0"/>
                                  <w:divBdr>
                                    <w:top w:val="none" w:sz="0" w:space="0" w:color="auto"/>
                                    <w:left w:val="none" w:sz="0" w:space="0" w:color="auto"/>
                                    <w:bottom w:val="none" w:sz="0" w:space="0" w:color="auto"/>
                                    <w:right w:val="none" w:sz="0" w:space="0" w:color="auto"/>
                                  </w:divBdr>
                                  <w:divsChild>
                                    <w:div w:id="1234774022">
                                      <w:marLeft w:val="0"/>
                                      <w:marRight w:val="0"/>
                                      <w:marTop w:val="0"/>
                                      <w:marBottom w:val="0"/>
                                      <w:divBdr>
                                        <w:top w:val="none" w:sz="0" w:space="0" w:color="auto"/>
                                        <w:left w:val="none" w:sz="0" w:space="0" w:color="auto"/>
                                        <w:bottom w:val="none" w:sz="0" w:space="0" w:color="auto"/>
                                        <w:right w:val="none" w:sz="0" w:space="0" w:color="auto"/>
                                      </w:divBdr>
                                      <w:divsChild>
                                        <w:div w:id="2014062923">
                                          <w:marLeft w:val="0"/>
                                          <w:marRight w:val="0"/>
                                          <w:marTop w:val="0"/>
                                          <w:marBottom w:val="0"/>
                                          <w:divBdr>
                                            <w:top w:val="none" w:sz="0" w:space="0" w:color="auto"/>
                                            <w:left w:val="none" w:sz="0" w:space="0" w:color="auto"/>
                                            <w:bottom w:val="none" w:sz="0" w:space="0" w:color="auto"/>
                                            <w:right w:val="none" w:sz="0" w:space="0" w:color="auto"/>
                                          </w:divBdr>
                                          <w:divsChild>
                                            <w:div w:id="463082540">
                                              <w:marLeft w:val="0"/>
                                              <w:marRight w:val="0"/>
                                              <w:marTop w:val="0"/>
                                              <w:marBottom w:val="0"/>
                                              <w:divBdr>
                                                <w:top w:val="none" w:sz="0" w:space="0" w:color="auto"/>
                                                <w:left w:val="none" w:sz="0" w:space="0" w:color="auto"/>
                                                <w:bottom w:val="none" w:sz="0" w:space="0" w:color="auto"/>
                                                <w:right w:val="none" w:sz="0" w:space="0" w:color="auto"/>
                                              </w:divBdr>
                                              <w:divsChild>
                                                <w:div w:id="1454790900">
                                                  <w:marLeft w:val="0"/>
                                                  <w:marRight w:val="0"/>
                                                  <w:marTop w:val="0"/>
                                                  <w:marBottom w:val="0"/>
                                                  <w:divBdr>
                                                    <w:top w:val="none" w:sz="0" w:space="0" w:color="auto"/>
                                                    <w:left w:val="none" w:sz="0" w:space="0" w:color="auto"/>
                                                    <w:bottom w:val="none" w:sz="0" w:space="0" w:color="auto"/>
                                                    <w:right w:val="none" w:sz="0" w:space="0" w:color="auto"/>
                                                  </w:divBdr>
                                                  <w:divsChild>
                                                    <w:div w:id="1713844673">
                                                      <w:marLeft w:val="0"/>
                                                      <w:marRight w:val="0"/>
                                                      <w:marTop w:val="0"/>
                                                      <w:marBottom w:val="0"/>
                                                      <w:divBdr>
                                                        <w:top w:val="single" w:sz="6" w:space="0" w:color="auto"/>
                                                        <w:left w:val="none" w:sz="0" w:space="0" w:color="auto"/>
                                                        <w:bottom w:val="single" w:sz="6" w:space="0" w:color="auto"/>
                                                        <w:right w:val="none" w:sz="0" w:space="0" w:color="auto"/>
                                                      </w:divBdr>
                                                      <w:divsChild>
                                                        <w:div w:id="1598127802">
                                                          <w:marLeft w:val="0"/>
                                                          <w:marRight w:val="0"/>
                                                          <w:marTop w:val="0"/>
                                                          <w:marBottom w:val="0"/>
                                                          <w:divBdr>
                                                            <w:top w:val="none" w:sz="0" w:space="0" w:color="auto"/>
                                                            <w:left w:val="none" w:sz="0" w:space="0" w:color="auto"/>
                                                            <w:bottom w:val="none" w:sz="0" w:space="0" w:color="auto"/>
                                                            <w:right w:val="none" w:sz="0" w:space="0" w:color="auto"/>
                                                          </w:divBdr>
                                                          <w:divsChild>
                                                            <w:div w:id="1461533602">
                                                              <w:marLeft w:val="0"/>
                                                              <w:marRight w:val="0"/>
                                                              <w:marTop w:val="0"/>
                                                              <w:marBottom w:val="0"/>
                                                              <w:divBdr>
                                                                <w:top w:val="none" w:sz="0" w:space="0" w:color="auto"/>
                                                                <w:left w:val="none" w:sz="0" w:space="0" w:color="auto"/>
                                                                <w:bottom w:val="none" w:sz="0" w:space="0" w:color="auto"/>
                                                                <w:right w:val="none" w:sz="0" w:space="0" w:color="auto"/>
                                                              </w:divBdr>
                                                              <w:divsChild>
                                                                <w:div w:id="2005350223">
                                                                  <w:marLeft w:val="0"/>
                                                                  <w:marRight w:val="0"/>
                                                                  <w:marTop w:val="0"/>
                                                                  <w:marBottom w:val="0"/>
                                                                  <w:divBdr>
                                                                    <w:top w:val="none" w:sz="0" w:space="0" w:color="auto"/>
                                                                    <w:left w:val="none" w:sz="0" w:space="0" w:color="auto"/>
                                                                    <w:bottom w:val="none" w:sz="0" w:space="0" w:color="auto"/>
                                                                    <w:right w:val="none" w:sz="0" w:space="0" w:color="auto"/>
                                                                  </w:divBdr>
                                                                  <w:divsChild>
                                                                    <w:div w:id="1377505534">
                                                                      <w:marLeft w:val="0"/>
                                                                      <w:marRight w:val="0"/>
                                                                      <w:marTop w:val="0"/>
                                                                      <w:marBottom w:val="0"/>
                                                                      <w:divBdr>
                                                                        <w:top w:val="none" w:sz="0" w:space="0" w:color="auto"/>
                                                                        <w:left w:val="none" w:sz="0" w:space="0" w:color="auto"/>
                                                                        <w:bottom w:val="none" w:sz="0" w:space="0" w:color="auto"/>
                                                                        <w:right w:val="none" w:sz="0" w:space="0" w:color="auto"/>
                                                                      </w:divBdr>
                                                                      <w:divsChild>
                                                                        <w:div w:id="974675800">
                                                                          <w:marLeft w:val="0"/>
                                                                          <w:marRight w:val="0"/>
                                                                          <w:marTop w:val="0"/>
                                                                          <w:marBottom w:val="0"/>
                                                                          <w:divBdr>
                                                                            <w:top w:val="none" w:sz="0" w:space="0" w:color="auto"/>
                                                                            <w:left w:val="none" w:sz="0" w:space="0" w:color="auto"/>
                                                                            <w:bottom w:val="none" w:sz="0" w:space="0" w:color="auto"/>
                                                                            <w:right w:val="none" w:sz="0" w:space="0" w:color="auto"/>
                                                                          </w:divBdr>
                                                                          <w:divsChild>
                                                                            <w:div w:id="221871875">
                                                                              <w:marLeft w:val="0"/>
                                                                              <w:marRight w:val="0"/>
                                                                              <w:marTop w:val="0"/>
                                                                              <w:marBottom w:val="0"/>
                                                                              <w:divBdr>
                                                                                <w:top w:val="none" w:sz="0" w:space="0" w:color="auto"/>
                                                                                <w:left w:val="none" w:sz="0" w:space="0" w:color="auto"/>
                                                                                <w:bottom w:val="none" w:sz="0" w:space="0" w:color="auto"/>
                                                                                <w:right w:val="none" w:sz="0" w:space="0" w:color="auto"/>
                                                                              </w:divBdr>
                                                                              <w:divsChild>
                                                                                <w:div w:id="354774006">
                                                                                  <w:marLeft w:val="0"/>
                                                                                  <w:marRight w:val="0"/>
                                                                                  <w:marTop w:val="0"/>
                                                                                  <w:marBottom w:val="0"/>
                                                                                  <w:divBdr>
                                                                                    <w:top w:val="none" w:sz="0" w:space="0" w:color="auto"/>
                                                                                    <w:left w:val="none" w:sz="0" w:space="0" w:color="auto"/>
                                                                                    <w:bottom w:val="none" w:sz="0" w:space="0" w:color="auto"/>
                                                                                    <w:right w:val="none" w:sz="0" w:space="0" w:color="auto"/>
                                                                                  </w:divBdr>
                                                                                </w:div>
                                                                                <w:div w:id="1620449622">
                                                                                  <w:marLeft w:val="0"/>
                                                                                  <w:marRight w:val="0"/>
                                                                                  <w:marTop w:val="0"/>
                                                                                  <w:marBottom w:val="0"/>
                                                                                  <w:divBdr>
                                                                                    <w:top w:val="none" w:sz="0" w:space="0" w:color="auto"/>
                                                                                    <w:left w:val="none" w:sz="0" w:space="0" w:color="auto"/>
                                                                                    <w:bottom w:val="none" w:sz="0" w:space="0" w:color="auto"/>
                                                                                    <w:right w:val="none" w:sz="0" w:space="0" w:color="auto"/>
                                                                                  </w:divBdr>
                                                                                </w:div>
                                                                                <w:div w:id="213582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290895123">
      <w:bodyDiv w:val="1"/>
      <w:marLeft w:val="0"/>
      <w:marRight w:val="0"/>
      <w:marTop w:val="0"/>
      <w:marBottom w:val="0"/>
      <w:divBdr>
        <w:top w:val="none" w:sz="0" w:space="0" w:color="auto"/>
        <w:left w:val="none" w:sz="0" w:space="0" w:color="auto"/>
        <w:bottom w:val="none" w:sz="0" w:space="0" w:color="auto"/>
        <w:right w:val="none" w:sz="0" w:space="0" w:color="auto"/>
      </w:divBdr>
    </w:div>
    <w:div w:id="1536114505">
      <w:bodyDiv w:val="1"/>
      <w:marLeft w:val="0"/>
      <w:marRight w:val="0"/>
      <w:marTop w:val="0"/>
      <w:marBottom w:val="0"/>
      <w:divBdr>
        <w:top w:val="none" w:sz="0" w:space="0" w:color="auto"/>
        <w:left w:val="none" w:sz="0" w:space="0" w:color="auto"/>
        <w:bottom w:val="none" w:sz="0" w:space="0" w:color="auto"/>
        <w:right w:val="none" w:sz="0" w:space="0" w:color="auto"/>
      </w:divBdr>
    </w:div>
    <w:div w:id="1876694381">
      <w:bodyDiv w:val="1"/>
      <w:marLeft w:val="0"/>
      <w:marRight w:val="0"/>
      <w:marTop w:val="0"/>
      <w:marBottom w:val="0"/>
      <w:divBdr>
        <w:top w:val="none" w:sz="0" w:space="0" w:color="auto"/>
        <w:left w:val="none" w:sz="0" w:space="0" w:color="auto"/>
        <w:bottom w:val="none" w:sz="0" w:space="0" w:color="auto"/>
        <w:right w:val="none" w:sz="0" w:space="0" w:color="auto"/>
      </w:divBdr>
    </w:div>
    <w:div w:id="212068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terms-reference-lga-fire-diversity-and-inclusion-champion-network-network"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ocal.gov.uk/fire-diversity-and-inclusion-champions-networ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sites/default/files/documents/10.20%20-%20Fire%20Vision%202024_4.pdf" TargetMode="External"/><Relationship Id="rId5" Type="http://schemas.openxmlformats.org/officeDocument/2006/relationships/numbering" Target="numbering.xml"/><Relationship Id="rId15" Type="http://schemas.openxmlformats.org/officeDocument/2006/relationships/hyperlink" Target="https://local.gov.uk/fire-diversity-and-inclusion-champions-network-transcrip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sites/default/files/documents/workforce%20-%20fire%20and%20rescue%20services%20circulars%20-%20NJC%2001%2018%20%E2%80%93%20Inclusive%20Fire%20Service%20Group%20repor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ica.norman\Downloads\Member%20meeting%20report%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DD964A830314A509C9E22047762B5C6"/>
        <w:category>
          <w:name w:val="General"/>
          <w:gallery w:val="placeholder"/>
        </w:category>
        <w:types>
          <w:type w:val="bbPlcHdr"/>
        </w:types>
        <w:behaviors>
          <w:behavior w:val="content"/>
        </w:behaviors>
        <w:guid w:val="{5ED8B420-39B2-4D7A-916C-C82FA5E81164}"/>
      </w:docPartPr>
      <w:docPartBody>
        <w:p w:rsidR="0081588F" w:rsidRDefault="002F3C5C">
          <w:pPr>
            <w:pStyle w:val="9DD964A830314A509C9E22047762B5C6"/>
          </w:pPr>
          <w:r w:rsidRPr="00FB1144">
            <w:rPr>
              <w:rStyle w:val="PlaceholderText"/>
            </w:rPr>
            <w:t>Click here to enter text.</w:t>
          </w:r>
        </w:p>
      </w:docPartBody>
    </w:docPart>
    <w:docPart>
      <w:docPartPr>
        <w:name w:val="9B10F864DA34419A8ACF7D06F4D1AAED"/>
        <w:category>
          <w:name w:val="General"/>
          <w:gallery w:val="placeholder"/>
        </w:category>
        <w:types>
          <w:type w:val="bbPlcHdr"/>
        </w:types>
        <w:behaviors>
          <w:behavior w:val="content"/>
        </w:behaviors>
        <w:guid w:val="{95D6C38F-AD43-4CD1-AAAD-68E49285AB30}"/>
      </w:docPartPr>
      <w:docPartBody>
        <w:p w:rsidR="0081588F" w:rsidRDefault="002F3C5C">
          <w:pPr>
            <w:pStyle w:val="9B10F864DA34419A8ACF7D06F4D1AAED"/>
          </w:pPr>
          <w:r w:rsidRPr="00FB1144">
            <w:rPr>
              <w:rStyle w:val="PlaceholderText"/>
            </w:rPr>
            <w:t>Click here to enter text.</w:t>
          </w:r>
        </w:p>
      </w:docPartBody>
    </w:docPart>
    <w:docPart>
      <w:docPartPr>
        <w:name w:val="9036A83FFC014AF18497ED5AE872704A"/>
        <w:category>
          <w:name w:val="General"/>
          <w:gallery w:val="placeholder"/>
        </w:category>
        <w:types>
          <w:type w:val="bbPlcHdr"/>
        </w:types>
        <w:behaviors>
          <w:behavior w:val="content"/>
        </w:behaviors>
        <w:guid w:val="{B46826B1-8544-442E-AF6C-DA208B21B5E1}"/>
      </w:docPartPr>
      <w:docPartBody>
        <w:p w:rsidR="0081588F" w:rsidRDefault="002F3C5C">
          <w:pPr>
            <w:pStyle w:val="9036A83FFC014AF18497ED5AE872704A"/>
          </w:pPr>
          <w:r w:rsidRPr="00002B3A">
            <w:rPr>
              <w:rStyle w:val="PlaceholderText"/>
            </w:rPr>
            <w:t>Choose an item.</w:t>
          </w:r>
        </w:p>
      </w:docPartBody>
    </w:docPart>
    <w:docPart>
      <w:docPartPr>
        <w:name w:val="C68B1C57E6144A11ABFB18360576B957"/>
        <w:category>
          <w:name w:val="General"/>
          <w:gallery w:val="placeholder"/>
        </w:category>
        <w:types>
          <w:type w:val="bbPlcHdr"/>
        </w:types>
        <w:behaviors>
          <w:behavior w:val="content"/>
        </w:behaviors>
        <w:guid w:val="{FEBDD0E1-60F4-417F-A072-D7C6CD702AA6}"/>
      </w:docPartPr>
      <w:docPartBody>
        <w:p w:rsidR="0081588F" w:rsidRDefault="002F3C5C">
          <w:pPr>
            <w:pStyle w:val="C68B1C57E6144A11ABFB18360576B957"/>
          </w:pPr>
          <w:r w:rsidRPr="00FB1144">
            <w:rPr>
              <w:rStyle w:val="PlaceholderText"/>
            </w:rPr>
            <w:t>Click here to enter text.</w:t>
          </w:r>
        </w:p>
      </w:docPartBody>
    </w:docPart>
    <w:docPart>
      <w:docPartPr>
        <w:name w:val="851EA5A3CFDA42678603A4D7C5A6D8FF"/>
        <w:category>
          <w:name w:val="General"/>
          <w:gallery w:val="placeholder"/>
        </w:category>
        <w:types>
          <w:type w:val="bbPlcHdr"/>
        </w:types>
        <w:behaviors>
          <w:behavior w:val="content"/>
        </w:behaviors>
        <w:guid w:val="{7856004F-6C1A-47E4-8156-F5C1B393F044}"/>
      </w:docPartPr>
      <w:docPartBody>
        <w:p w:rsidR="0081588F" w:rsidRDefault="002F3C5C">
          <w:pPr>
            <w:pStyle w:val="851EA5A3CFDA42678603A4D7C5A6D8FF"/>
          </w:pPr>
          <w:r w:rsidRPr="00FB1144">
            <w:rPr>
              <w:rStyle w:val="PlaceholderText"/>
            </w:rPr>
            <w:t>Click here to enter text.</w:t>
          </w:r>
        </w:p>
      </w:docPartBody>
    </w:docPart>
    <w:docPart>
      <w:docPartPr>
        <w:name w:val="A6F478D73BFA492695042CF311D6EFC6"/>
        <w:category>
          <w:name w:val="General"/>
          <w:gallery w:val="placeholder"/>
        </w:category>
        <w:types>
          <w:type w:val="bbPlcHdr"/>
        </w:types>
        <w:behaviors>
          <w:behavior w:val="content"/>
        </w:behaviors>
        <w:guid w:val="{B03AB52F-BAAA-44AC-AC01-C1AB55B7C54F}"/>
      </w:docPartPr>
      <w:docPartBody>
        <w:p w:rsidR="0081588F" w:rsidRDefault="002F3C5C">
          <w:pPr>
            <w:pStyle w:val="A6F478D73BFA492695042CF311D6EFC6"/>
          </w:pPr>
          <w:r w:rsidRPr="00FB1144">
            <w:rPr>
              <w:rStyle w:val="PlaceholderText"/>
            </w:rPr>
            <w:t>Click here to enter text.</w:t>
          </w:r>
        </w:p>
      </w:docPartBody>
    </w:docPart>
    <w:docPart>
      <w:docPartPr>
        <w:name w:val="D0B946FFC24643AEBA9F1A437EF01C22"/>
        <w:category>
          <w:name w:val="General"/>
          <w:gallery w:val="placeholder"/>
        </w:category>
        <w:types>
          <w:type w:val="bbPlcHdr"/>
        </w:types>
        <w:behaviors>
          <w:behavior w:val="content"/>
        </w:behaviors>
        <w:guid w:val="{13015739-817A-4694-A4B4-74A2CF9FFCA3}"/>
      </w:docPartPr>
      <w:docPartBody>
        <w:p w:rsidR="0081588F" w:rsidRDefault="002F3C5C">
          <w:pPr>
            <w:pStyle w:val="D0B946FFC24643AEBA9F1A437EF01C22"/>
          </w:pPr>
          <w:r w:rsidRPr="00FB1144">
            <w:rPr>
              <w:rStyle w:val="PlaceholderText"/>
            </w:rPr>
            <w:t>Click here to enter text.</w:t>
          </w:r>
        </w:p>
      </w:docPartBody>
    </w:docPart>
    <w:docPart>
      <w:docPartPr>
        <w:name w:val="658D5E536CD348DE9A3232BAC8838611"/>
        <w:category>
          <w:name w:val="General"/>
          <w:gallery w:val="placeholder"/>
        </w:category>
        <w:types>
          <w:type w:val="bbPlcHdr"/>
        </w:types>
        <w:behaviors>
          <w:behavior w:val="content"/>
        </w:behaviors>
        <w:guid w:val="{8631FFAC-2A64-4D4E-8944-6A747CCEAC2B}"/>
      </w:docPartPr>
      <w:docPartBody>
        <w:p w:rsidR="0081588F" w:rsidRDefault="002F3C5C">
          <w:pPr>
            <w:pStyle w:val="658D5E536CD348DE9A3232BAC8838611"/>
          </w:pPr>
          <w:r w:rsidRPr="00FB1144">
            <w:rPr>
              <w:rStyle w:val="PlaceholderText"/>
            </w:rPr>
            <w:t>Click here to enter text.</w:t>
          </w:r>
        </w:p>
      </w:docPartBody>
    </w:docPart>
    <w:docPart>
      <w:docPartPr>
        <w:name w:val="DBDDC7DF53F444E68A3BBAA329D2885E"/>
        <w:category>
          <w:name w:val="General"/>
          <w:gallery w:val="placeholder"/>
        </w:category>
        <w:types>
          <w:type w:val="bbPlcHdr"/>
        </w:types>
        <w:behaviors>
          <w:behavior w:val="content"/>
        </w:behaviors>
        <w:guid w:val="{EAD7CA1D-BE63-462B-BF50-CD53C4576E6F}"/>
      </w:docPartPr>
      <w:docPartBody>
        <w:p w:rsidR="0081588F" w:rsidRDefault="002F3C5C">
          <w:pPr>
            <w:pStyle w:val="DBDDC7DF53F444E68A3BBAA329D2885E"/>
          </w:pPr>
          <w:r w:rsidRPr="00FB1144">
            <w:rPr>
              <w:rStyle w:val="PlaceholderText"/>
            </w:rPr>
            <w:t>Click here to enter text.</w:t>
          </w:r>
        </w:p>
      </w:docPartBody>
    </w:docPart>
    <w:docPart>
      <w:docPartPr>
        <w:name w:val="773DA92E9152446FB841F39B3BF3C2DE"/>
        <w:category>
          <w:name w:val="General"/>
          <w:gallery w:val="placeholder"/>
        </w:category>
        <w:types>
          <w:type w:val="bbPlcHdr"/>
        </w:types>
        <w:behaviors>
          <w:behavior w:val="content"/>
        </w:behaviors>
        <w:guid w:val="{DDA79205-8B9E-4F9E-BE0C-23A267B1A5EF}"/>
      </w:docPartPr>
      <w:docPartBody>
        <w:p w:rsidR="0081588F" w:rsidRDefault="002F3C5C">
          <w:pPr>
            <w:pStyle w:val="773DA92E9152446FB841F39B3BF3C2DE"/>
          </w:pPr>
          <w:r w:rsidRPr="00FB1144">
            <w:rPr>
              <w:rStyle w:val="PlaceholderText"/>
            </w:rPr>
            <w:t>Click here to enter text.</w:t>
          </w:r>
        </w:p>
      </w:docPartBody>
    </w:docPart>
    <w:docPart>
      <w:docPartPr>
        <w:name w:val="8F1012F07C144D9ABD42D1AA21BECEE3"/>
        <w:category>
          <w:name w:val="General"/>
          <w:gallery w:val="placeholder"/>
        </w:category>
        <w:types>
          <w:type w:val="bbPlcHdr"/>
        </w:types>
        <w:behaviors>
          <w:behavior w:val="content"/>
        </w:behaviors>
        <w:guid w:val="{1AAC00A0-28A8-49DC-87BF-1CADC225FADC}"/>
      </w:docPartPr>
      <w:docPartBody>
        <w:p w:rsidR="0081588F" w:rsidRDefault="002F3C5C">
          <w:pPr>
            <w:pStyle w:val="8F1012F07C144D9ABD42D1AA21BECEE3"/>
          </w:pPr>
          <w:r w:rsidRPr="00FB1144">
            <w:rPr>
              <w:rStyle w:val="PlaceholderText"/>
            </w:rPr>
            <w:t>Click here to enter text.</w:t>
          </w:r>
        </w:p>
      </w:docPartBody>
    </w:docPart>
    <w:docPart>
      <w:docPartPr>
        <w:name w:val="0BEBFCAA8759415B92A04515E9133C03"/>
        <w:category>
          <w:name w:val="General"/>
          <w:gallery w:val="placeholder"/>
        </w:category>
        <w:types>
          <w:type w:val="bbPlcHdr"/>
        </w:types>
        <w:behaviors>
          <w:behavior w:val="content"/>
        </w:behaviors>
        <w:guid w:val="{867171C8-1F58-4D89-B576-9355CB210C2A}"/>
      </w:docPartPr>
      <w:docPartBody>
        <w:p w:rsidR="0081588F" w:rsidRDefault="002F3C5C">
          <w:pPr>
            <w:pStyle w:val="0BEBFCAA8759415B92A04515E9133C03"/>
          </w:pPr>
          <w:r w:rsidRPr="00FB1144">
            <w:rPr>
              <w:rStyle w:val="PlaceholderText"/>
            </w:rPr>
            <w:t>Click here to enter text.</w:t>
          </w:r>
        </w:p>
      </w:docPartBody>
    </w:docPart>
    <w:docPart>
      <w:docPartPr>
        <w:name w:val="D3BC9C5BF47C49BDBC5F1EDE448D8F1F"/>
        <w:category>
          <w:name w:val="General"/>
          <w:gallery w:val="placeholder"/>
        </w:category>
        <w:types>
          <w:type w:val="bbPlcHdr"/>
        </w:types>
        <w:behaviors>
          <w:behavior w:val="content"/>
        </w:behaviors>
        <w:guid w:val="{4B5F5E9C-BA6C-4B0C-9F00-3ADC7513024A}"/>
      </w:docPartPr>
      <w:docPartBody>
        <w:p w:rsidR="0081588F" w:rsidRDefault="002F3C5C">
          <w:pPr>
            <w:pStyle w:val="D3BC9C5BF47C49BDBC5F1EDE448D8F1F"/>
          </w:pPr>
          <w:r w:rsidRPr="00FB1144">
            <w:rPr>
              <w:rStyle w:val="PlaceholderText"/>
            </w:rPr>
            <w:t>Click here to enter text.</w:t>
          </w:r>
        </w:p>
      </w:docPartBody>
    </w:docPart>
    <w:docPart>
      <w:docPartPr>
        <w:name w:val="44A00C4D425D4307958B5CCC79CDCCFB"/>
        <w:category>
          <w:name w:val="General"/>
          <w:gallery w:val="placeholder"/>
        </w:category>
        <w:types>
          <w:type w:val="bbPlcHdr"/>
        </w:types>
        <w:behaviors>
          <w:behavior w:val="content"/>
        </w:behaviors>
        <w:guid w:val="{9BED4E68-2AAC-43A7-A90E-B5269AA1147E}"/>
      </w:docPartPr>
      <w:docPartBody>
        <w:p w:rsidR="0081588F" w:rsidRDefault="002F3C5C">
          <w:pPr>
            <w:pStyle w:val="44A00C4D425D4307958B5CCC79CDCCFB"/>
          </w:pPr>
          <w:r w:rsidRPr="00FB1144">
            <w:rPr>
              <w:rStyle w:val="PlaceholderText"/>
            </w:rPr>
            <w:t>Click here to enter text.</w:t>
          </w:r>
        </w:p>
      </w:docPartBody>
    </w:docPart>
    <w:docPart>
      <w:docPartPr>
        <w:name w:val="4D958B1B10044A7E8578BCDCADFF9AA9"/>
        <w:category>
          <w:name w:val="General"/>
          <w:gallery w:val="placeholder"/>
        </w:category>
        <w:types>
          <w:type w:val="bbPlcHdr"/>
        </w:types>
        <w:behaviors>
          <w:behavior w:val="content"/>
        </w:behaviors>
        <w:guid w:val="{CC979AA1-31B2-46E8-ACFE-A7EBA2CB64B9}"/>
      </w:docPartPr>
      <w:docPartBody>
        <w:p w:rsidR="0081588F" w:rsidRDefault="00512459" w:rsidP="00512459">
          <w:pPr>
            <w:pStyle w:val="4D958B1B10044A7E8578BCDCADFF9AA9"/>
          </w:pPr>
          <w:r w:rsidRPr="00FB1144">
            <w:rPr>
              <w:rStyle w:val="PlaceholderText"/>
            </w:rPr>
            <w:t>Click here to enter text.</w:t>
          </w:r>
        </w:p>
      </w:docPartBody>
    </w:docPart>
    <w:docPart>
      <w:docPartPr>
        <w:name w:val="0DAE1558CCFD4242BF2112F95EF97380"/>
        <w:category>
          <w:name w:val="General"/>
          <w:gallery w:val="placeholder"/>
        </w:category>
        <w:types>
          <w:type w:val="bbPlcHdr"/>
        </w:types>
        <w:behaviors>
          <w:behavior w:val="content"/>
        </w:behaviors>
        <w:guid w:val="{626958E8-3AB4-4BF2-824E-E4476CAFC833}"/>
      </w:docPartPr>
      <w:docPartBody>
        <w:p w:rsidR="00440E87" w:rsidRDefault="00D8025E" w:rsidP="00D8025E">
          <w:pPr>
            <w:pStyle w:val="0DAE1558CCFD4242BF2112F95EF97380"/>
          </w:pPr>
          <w:r w:rsidRPr="00FB1144">
            <w:rPr>
              <w:rStyle w:val="PlaceholderText"/>
            </w:rPr>
            <w:t>Click here to enter text.</w:t>
          </w:r>
        </w:p>
      </w:docPartBody>
    </w:docPart>
    <w:docPart>
      <w:docPartPr>
        <w:name w:val="6431FBFF66F84D2E81E59E62CE3B291C"/>
        <w:category>
          <w:name w:val="General"/>
          <w:gallery w:val="placeholder"/>
        </w:category>
        <w:types>
          <w:type w:val="bbPlcHdr"/>
        </w:types>
        <w:behaviors>
          <w:behavior w:val="content"/>
        </w:behaviors>
        <w:guid w:val="{2A05F90D-0427-4D63-9CDB-4ACFBB44A6FB}"/>
      </w:docPartPr>
      <w:docPartBody>
        <w:p w:rsidR="006703F1" w:rsidRDefault="00BA5D82" w:rsidP="00BA5D82">
          <w:pPr>
            <w:pStyle w:val="6431FBFF66F84D2E81E59E62CE3B291C"/>
          </w:pPr>
          <w:r w:rsidRPr="00FB1144">
            <w:rPr>
              <w:rStyle w:val="PlaceholderText"/>
            </w:rPr>
            <w:t>Click here to enter text.</w:t>
          </w:r>
        </w:p>
      </w:docPartBody>
    </w:docPart>
    <w:docPart>
      <w:docPartPr>
        <w:name w:val="9E9C68F647EB4EAAB3EF0DD180F9E49E"/>
        <w:category>
          <w:name w:val="General"/>
          <w:gallery w:val="placeholder"/>
        </w:category>
        <w:types>
          <w:type w:val="bbPlcHdr"/>
        </w:types>
        <w:behaviors>
          <w:behavior w:val="content"/>
        </w:behaviors>
        <w:guid w:val="{B4509572-9ECF-43B2-A768-01295A0E44D4}"/>
      </w:docPartPr>
      <w:docPartBody>
        <w:p w:rsidR="00732269" w:rsidRDefault="00732269" w:rsidP="00732269">
          <w:pPr>
            <w:pStyle w:val="9E9C68F647EB4EAAB3EF0DD180F9E49E"/>
          </w:pPr>
          <w:r w:rsidRPr="00FB1144">
            <w:rPr>
              <w:rStyle w:val="PlaceholderText"/>
            </w:rPr>
            <w:t>Click here to enter text.</w:t>
          </w:r>
        </w:p>
      </w:docPartBody>
    </w:docPart>
    <w:docPart>
      <w:docPartPr>
        <w:name w:val="7ADEB80BAE8B4E558748651AE9799D92"/>
        <w:category>
          <w:name w:val="General"/>
          <w:gallery w:val="placeholder"/>
        </w:category>
        <w:types>
          <w:type w:val="bbPlcHdr"/>
        </w:types>
        <w:behaviors>
          <w:behavior w:val="content"/>
        </w:behaviors>
        <w:guid w:val="{D33110ED-65FC-49F1-B779-795B1FB090A8}"/>
      </w:docPartPr>
      <w:docPartBody>
        <w:p w:rsidR="00417523" w:rsidRDefault="00732269" w:rsidP="00732269">
          <w:pPr>
            <w:pStyle w:val="7ADEB80BAE8B4E558748651AE9799D92"/>
          </w:pPr>
          <w:r w:rsidRPr="00FB1144">
            <w:rPr>
              <w:rStyle w:val="PlaceholderText"/>
            </w:rPr>
            <w:t>Click here to enter text.</w:t>
          </w:r>
        </w:p>
      </w:docPartBody>
    </w:docPart>
    <w:docPart>
      <w:docPartPr>
        <w:name w:val="D8E5177F2681432494B17DA34D1F6063"/>
        <w:category>
          <w:name w:val="General"/>
          <w:gallery w:val="placeholder"/>
        </w:category>
        <w:types>
          <w:type w:val="bbPlcHdr"/>
        </w:types>
        <w:behaviors>
          <w:behavior w:val="content"/>
        </w:behaviors>
        <w:guid w:val="{A55B29F5-E9AD-42A6-AF5C-B74B7A96322E}"/>
      </w:docPartPr>
      <w:docPartBody>
        <w:p w:rsidR="00417523" w:rsidRDefault="00732269" w:rsidP="00732269">
          <w:pPr>
            <w:pStyle w:val="D8E5177F2681432494B17DA34D1F6063"/>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459"/>
    <w:rsid w:val="00086DD1"/>
    <w:rsid w:val="000E6C62"/>
    <w:rsid w:val="000F2092"/>
    <w:rsid w:val="002333B6"/>
    <w:rsid w:val="002D5F07"/>
    <w:rsid w:val="002F3C5C"/>
    <w:rsid w:val="002F4468"/>
    <w:rsid w:val="00366277"/>
    <w:rsid w:val="0039194A"/>
    <w:rsid w:val="004005E4"/>
    <w:rsid w:val="00417523"/>
    <w:rsid w:val="00440E87"/>
    <w:rsid w:val="0046329F"/>
    <w:rsid w:val="00512459"/>
    <w:rsid w:val="00562EDE"/>
    <w:rsid w:val="006703F1"/>
    <w:rsid w:val="006C2BF9"/>
    <w:rsid w:val="00732269"/>
    <w:rsid w:val="0081588F"/>
    <w:rsid w:val="00887C41"/>
    <w:rsid w:val="00903296"/>
    <w:rsid w:val="009301FC"/>
    <w:rsid w:val="009C2059"/>
    <w:rsid w:val="00B10D07"/>
    <w:rsid w:val="00B159BE"/>
    <w:rsid w:val="00B45E38"/>
    <w:rsid w:val="00B479DD"/>
    <w:rsid w:val="00BA5D82"/>
    <w:rsid w:val="00D43871"/>
    <w:rsid w:val="00D8025E"/>
    <w:rsid w:val="00EC65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2269"/>
    <w:rPr>
      <w:color w:val="808080"/>
    </w:rPr>
  </w:style>
  <w:style w:type="paragraph" w:customStyle="1" w:styleId="9DD964A830314A509C9E22047762B5C6">
    <w:name w:val="9DD964A830314A509C9E22047762B5C6"/>
  </w:style>
  <w:style w:type="paragraph" w:customStyle="1" w:styleId="9B10F864DA34419A8ACF7D06F4D1AAED">
    <w:name w:val="9B10F864DA34419A8ACF7D06F4D1AAED"/>
  </w:style>
  <w:style w:type="paragraph" w:customStyle="1" w:styleId="9036A83FFC014AF18497ED5AE872704A">
    <w:name w:val="9036A83FFC014AF18497ED5AE872704A"/>
  </w:style>
  <w:style w:type="paragraph" w:customStyle="1" w:styleId="C68B1C57E6144A11ABFB18360576B957">
    <w:name w:val="C68B1C57E6144A11ABFB18360576B957"/>
  </w:style>
  <w:style w:type="paragraph" w:customStyle="1" w:styleId="851EA5A3CFDA42678603A4D7C5A6D8FF">
    <w:name w:val="851EA5A3CFDA42678603A4D7C5A6D8FF"/>
  </w:style>
  <w:style w:type="paragraph" w:customStyle="1" w:styleId="A6F478D73BFA492695042CF311D6EFC6">
    <w:name w:val="A6F478D73BFA492695042CF311D6EFC6"/>
  </w:style>
  <w:style w:type="paragraph" w:customStyle="1" w:styleId="D0B946FFC24643AEBA9F1A437EF01C22">
    <w:name w:val="D0B946FFC24643AEBA9F1A437EF01C22"/>
  </w:style>
  <w:style w:type="paragraph" w:customStyle="1" w:styleId="658D5E536CD348DE9A3232BAC8838611">
    <w:name w:val="658D5E536CD348DE9A3232BAC8838611"/>
  </w:style>
  <w:style w:type="paragraph" w:customStyle="1" w:styleId="DBDDC7DF53F444E68A3BBAA329D2885E">
    <w:name w:val="DBDDC7DF53F444E68A3BBAA329D2885E"/>
  </w:style>
  <w:style w:type="paragraph" w:customStyle="1" w:styleId="773DA92E9152446FB841F39B3BF3C2DE">
    <w:name w:val="773DA92E9152446FB841F39B3BF3C2DE"/>
  </w:style>
  <w:style w:type="paragraph" w:customStyle="1" w:styleId="8F1012F07C144D9ABD42D1AA21BECEE3">
    <w:name w:val="8F1012F07C144D9ABD42D1AA21BECEE3"/>
  </w:style>
  <w:style w:type="paragraph" w:customStyle="1" w:styleId="0BEBFCAA8759415B92A04515E9133C03">
    <w:name w:val="0BEBFCAA8759415B92A04515E9133C03"/>
  </w:style>
  <w:style w:type="paragraph" w:customStyle="1" w:styleId="FDCCBE1A0F7144C1BE89A6137343CF9B">
    <w:name w:val="FDCCBE1A0F7144C1BE89A6137343CF9B"/>
  </w:style>
  <w:style w:type="paragraph" w:customStyle="1" w:styleId="5CBD45C0CF764378B7CF2BDA517063BF">
    <w:name w:val="5CBD45C0CF764378B7CF2BDA517063BF"/>
  </w:style>
  <w:style w:type="paragraph" w:customStyle="1" w:styleId="80E55C2330154D51917D697BA894CE2C">
    <w:name w:val="80E55C2330154D51917D697BA894CE2C"/>
  </w:style>
  <w:style w:type="paragraph" w:customStyle="1" w:styleId="DD6A956CA3E5465CB7D0D3A70220568C">
    <w:name w:val="DD6A956CA3E5465CB7D0D3A70220568C"/>
  </w:style>
  <w:style w:type="paragraph" w:customStyle="1" w:styleId="C9829C16E2FB4FD988AF46799E80884D">
    <w:name w:val="C9829C16E2FB4FD988AF46799E80884D"/>
  </w:style>
  <w:style w:type="paragraph" w:customStyle="1" w:styleId="D3BC9C5BF47C49BDBC5F1EDE448D8F1F">
    <w:name w:val="D3BC9C5BF47C49BDBC5F1EDE448D8F1F"/>
  </w:style>
  <w:style w:type="paragraph" w:customStyle="1" w:styleId="44A00C4D425D4307958B5CCC79CDCCFB">
    <w:name w:val="44A00C4D425D4307958B5CCC79CDCCFB"/>
  </w:style>
  <w:style w:type="paragraph" w:customStyle="1" w:styleId="4D958B1B10044A7E8578BCDCADFF9AA9">
    <w:name w:val="4D958B1B10044A7E8578BCDCADFF9AA9"/>
    <w:rsid w:val="00512459"/>
  </w:style>
  <w:style w:type="paragraph" w:customStyle="1" w:styleId="795F30DB24794546BB8679F0AC5E86CE">
    <w:name w:val="795F30DB24794546BB8679F0AC5E86CE"/>
    <w:rsid w:val="00512459"/>
  </w:style>
  <w:style w:type="paragraph" w:customStyle="1" w:styleId="690384B00017482D934DD472E22C7181">
    <w:name w:val="690384B00017482D934DD472E22C7181"/>
    <w:rsid w:val="00512459"/>
  </w:style>
  <w:style w:type="paragraph" w:customStyle="1" w:styleId="165C3EC4DF9C4F679678CF6D59C2C50C">
    <w:name w:val="165C3EC4DF9C4F679678CF6D59C2C50C"/>
    <w:rsid w:val="00512459"/>
  </w:style>
  <w:style w:type="paragraph" w:customStyle="1" w:styleId="2A8563005BC0496D9DF8B168644363F5">
    <w:name w:val="2A8563005BC0496D9DF8B168644363F5"/>
    <w:rsid w:val="00366277"/>
  </w:style>
  <w:style w:type="paragraph" w:customStyle="1" w:styleId="F9E74C72B9F24DE19998B713DFCDDD6B">
    <w:name w:val="F9E74C72B9F24DE19998B713DFCDDD6B"/>
    <w:rsid w:val="00366277"/>
  </w:style>
  <w:style w:type="paragraph" w:customStyle="1" w:styleId="A86E3DEECE214536BB11B3137BF39AEA">
    <w:name w:val="A86E3DEECE214536BB11B3137BF39AEA"/>
    <w:rsid w:val="00B159BE"/>
  </w:style>
  <w:style w:type="paragraph" w:customStyle="1" w:styleId="0884598A0AE148A0ACA99C38F77EDA63">
    <w:name w:val="0884598A0AE148A0ACA99C38F77EDA63"/>
    <w:rsid w:val="00B159BE"/>
  </w:style>
  <w:style w:type="paragraph" w:customStyle="1" w:styleId="F6FE471E6721461C933872E2F7EEAE4A">
    <w:name w:val="F6FE471E6721461C933872E2F7EEAE4A"/>
    <w:rsid w:val="00B159BE"/>
  </w:style>
  <w:style w:type="paragraph" w:customStyle="1" w:styleId="D6B06DD9BA9E4C79874256943429A865">
    <w:name w:val="D6B06DD9BA9E4C79874256943429A865"/>
    <w:rsid w:val="00B159BE"/>
  </w:style>
  <w:style w:type="paragraph" w:customStyle="1" w:styleId="07628ADD66AB45FDB8AEFB605C569F56">
    <w:name w:val="07628ADD66AB45FDB8AEFB605C569F56"/>
    <w:rsid w:val="00D8025E"/>
  </w:style>
  <w:style w:type="paragraph" w:customStyle="1" w:styleId="0DAE1558CCFD4242BF2112F95EF97380">
    <w:name w:val="0DAE1558CCFD4242BF2112F95EF97380"/>
    <w:rsid w:val="00D8025E"/>
  </w:style>
  <w:style w:type="paragraph" w:customStyle="1" w:styleId="8A9A0F262B10400FBCFA98EFAAB978AC">
    <w:name w:val="8A9A0F262B10400FBCFA98EFAAB978AC"/>
    <w:rsid w:val="009C2059"/>
  </w:style>
  <w:style w:type="paragraph" w:customStyle="1" w:styleId="4581BFFE16784EFE8A06AE2708C11088">
    <w:name w:val="4581BFFE16784EFE8A06AE2708C11088"/>
    <w:rsid w:val="009C2059"/>
  </w:style>
  <w:style w:type="paragraph" w:customStyle="1" w:styleId="9C226A707C4E4D488FBE5E72E34CC155">
    <w:name w:val="9C226A707C4E4D488FBE5E72E34CC155"/>
    <w:rsid w:val="00BA5D82"/>
  </w:style>
  <w:style w:type="paragraph" w:customStyle="1" w:styleId="08C62A65D8984190A3DF3C2037577485">
    <w:name w:val="08C62A65D8984190A3DF3C2037577485"/>
    <w:rsid w:val="00BA5D82"/>
  </w:style>
  <w:style w:type="paragraph" w:customStyle="1" w:styleId="6431FBFF66F84D2E81E59E62CE3B291C">
    <w:name w:val="6431FBFF66F84D2E81E59E62CE3B291C"/>
    <w:rsid w:val="00BA5D82"/>
  </w:style>
  <w:style w:type="paragraph" w:customStyle="1" w:styleId="9E9C68F647EB4EAAB3EF0DD180F9E49E">
    <w:name w:val="9E9C68F647EB4EAAB3EF0DD180F9E49E"/>
    <w:rsid w:val="00732269"/>
  </w:style>
  <w:style w:type="paragraph" w:customStyle="1" w:styleId="7ADEB80BAE8B4E558748651AE9799D92">
    <w:name w:val="7ADEB80BAE8B4E558748651AE9799D92"/>
    <w:rsid w:val="00732269"/>
  </w:style>
  <w:style w:type="paragraph" w:customStyle="1" w:styleId="D8E5177F2681432494B17DA34D1F6063">
    <w:name w:val="D8E5177F2681432494B17DA34D1F6063"/>
    <w:rsid w:val="007322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60551db-00be-4bbc-8c7a-03e783dddd12">
      <UserInfo>
        <DisplayName>Mark Norris,  LGA Policy</DisplayName>
        <AccountId>18</AccountId>
        <AccountType/>
      </UserInfo>
      <UserInfo>
        <DisplayName>Jonathan Bryant</DisplayName>
        <AccountId>105</AccountId>
        <AccountType/>
      </UserInfo>
      <UserInfo>
        <DisplayName>Lucy Ellender</DisplayName>
        <AccountId>17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2" ma:contentTypeDescription="Create a new document." ma:contentTypeScope="" ma:versionID="2aa24da06bc57aae3e588e49cdf7d907">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43668e8e7aa74dda602bc827b587ea49"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606E4-B5E8-4A54-9A36-FE239D439BB9}">
  <ds:schemaRefs>
    <ds:schemaRef ds:uri="http://purl.org/dc/terms/"/>
    <ds:schemaRef ds:uri="260551db-00be-4bbc-8c7a-03e783dddd12"/>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36f666af-c1f7-41bf-aa8d-09e75bf390e0"/>
    <ds:schemaRef ds:uri="http://www.w3.org/XML/1998/namespace"/>
  </ds:schemaRefs>
</ds:datastoreItem>
</file>

<file path=customXml/itemProps2.xml><?xml version="1.0" encoding="utf-8"?>
<ds:datastoreItem xmlns:ds="http://schemas.openxmlformats.org/officeDocument/2006/customXml" ds:itemID="{882C6045-9F5E-409A-AB12-D34DC2D23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4.xml><?xml version="1.0" encoding="utf-8"?>
<ds:datastoreItem xmlns:ds="http://schemas.openxmlformats.org/officeDocument/2006/customXml" ds:itemID="{45263711-9E66-48A7-A5F1-5A46D4966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Member meeting report (1)</Template>
  <TotalTime>2</TotalTime>
  <Pages>4</Pages>
  <Words>1171</Words>
  <Characters>6678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7834</CharactersWithSpaces>
  <SharedDoc>false</SharedDoc>
  <HLinks>
    <vt:vector size="42" baseType="variant">
      <vt:variant>
        <vt:i4>720927</vt:i4>
      </vt:variant>
      <vt:variant>
        <vt:i4>15</vt:i4>
      </vt:variant>
      <vt:variant>
        <vt:i4>0</vt:i4>
      </vt:variant>
      <vt:variant>
        <vt:i4>5</vt:i4>
      </vt:variant>
      <vt:variant>
        <vt:lpwstr>https://www.firestandards.org/professional-standards/consultations/code-of-ethics-fire-standard-consultation/</vt:lpwstr>
      </vt:variant>
      <vt:variant>
        <vt:lpwstr/>
      </vt:variant>
      <vt:variant>
        <vt:i4>4849756</vt:i4>
      </vt:variant>
      <vt:variant>
        <vt:i4>12</vt:i4>
      </vt:variant>
      <vt:variant>
        <vt:i4>0</vt:i4>
      </vt:variant>
      <vt:variant>
        <vt:i4>5</vt:i4>
      </vt:variant>
      <vt:variant>
        <vt:lpwstr>https://www.nationalfirechiefs.org.uk/Core-Code-of-Ethics</vt:lpwstr>
      </vt:variant>
      <vt:variant>
        <vt:lpwstr/>
      </vt:variant>
      <vt:variant>
        <vt:i4>6422642</vt:i4>
      </vt:variant>
      <vt:variant>
        <vt:i4>9</vt:i4>
      </vt:variant>
      <vt:variant>
        <vt:i4>0</vt:i4>
      </vt:variant>
      <vt:variant>
        <vt:i4>5</vt:i4>
      </vt:variant>
      <vt:variant>
        <vt:lpwstr>https://www.local.gov.uk/fire-diversity-and-inclusion-champions-network</vt:lpwstr>
      </vt:variant>
      <vt:variant>
        <vt:lpwstr/>
      </vt:variant>
      <vt:variant>
        <vt:i4>1769561</vt:i4>
      </vt:variant>
      <vt:variant>
        <vt:i4>6</vt:i4>
      </vt:variant>
      <vt:variant>
        <vt:i4>0</vt:i4>
      </vt:variant>
      <vt:variant>
        <vt:i4>5</vt:i4>
      </vt:variant>
      <vt:variant>
        <vt:lpwstr>https://www.local.gov.uk/leading-fire-sector</vt:lpwstr>
      </vt:variant>
      <vt:variant>
        <vt:lpwstr/>
      </vt:variant>
      <vt:variant>
        <vt:i4>5570650</vt:i4>
      </vt:variant>
      <vt:variant>
        <vt:i4>3</vt:i4>
      </vt:variant>
      <vt:variant>
        <vt:i4>0</vt:i4>
      </vt:variant>
      <vt:variant>
        <vt:i4>5</vt:i4>
      </vt:variant>
      <vt:variant>
        <vt:lpwstr>https://www.local.gov.uk/node/8263633</vt:lpwstr>
      </vt:variant>
      <vt:variant>
        <vt:lpwstr/>
      </vt:variant>
      <vt:variant>
        <vt:i4>2555980</vt:i4>
      </vt:variant>
      <vt:variant>
        <vt:i4>3</vt:i4>
      </vt:variant>
      <vt:variant>
        <vt:i4>0</vt:i4>
      </vt:variant>
      <vt:variant>
        <vt:i4>5</vt:i4>
      </vt:variant>
      <vt:variant>
        <vt:lpwstr>mailto:info@local.gov.uk</vt:lpwstr>
      </vt:variant>
      <vt:variant>
        <vt:lpwstr/>
      </vt:variant>
      <vt:variant>
        <vt:i4>196698</vt:i4>
      </vt:variant>
      <vt:variant>
        <vt:i4>0</vt:i4>
      </vt:variant>
      <vt:variant>
        <vt:i4>0</vt:i4>
      </vt:variant>
      <vt:variant>
        <vt:i4>5</vt:i4>
      </vt:variant>
      <vt:variant>
        <vt:lpwstr>http://www.local.gov.uk/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Jonathan Bryant</cp:lastModifiedBy>
  <cp:revision>2</cp:revision>
  <dcterms:created xsi:type="dcterms:W3CDTF">2020-12-04T12:17:00Z</dcterms:created>
  <dcterms:modified xsi:type="dcterms:W3CDTF">2020-12-04T12:17:00Z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0x0101005CE7ACA3E1F6AE4688C8E6577F13F91B</vt:lpwstr>
  </property>
</Properties>
</file>